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36" w:rsidRPr="00A209A6" w:rsidRDefault="00883936" w:rsidP="00883936">
      <w:pPr>
        <w:ind w:left="5580"/>
        <w:rPr>
          <w:sz w:val="28"/>
          <w:szCs w:val="28"/>
        </w:rPr>
      </w:pPr>
      <w:r>
        <w:rPr>
          <w:sz w:val="28"/>
          <w:szCs w:val="28"/>
        </w:rPr>
        <w:t>УТВЕРЖДЕНО</w:t>
      </w:r>
      <w:r w:rsidR="004F56B1">
        <w:rPr>
          <w:sz w:val="28"/>
          <w:szCs w:val="28"/>
        </w:rPr>
        <w:t>:</w:t>
      </w:r>
      <w:r>
        <w:rPr>
          <w:sz w:val="28"/>
          <w:szCs w:val="28"/>
        </w:rPr>
        <w:t xml:space="preserve">                                                        решением Совета депутатов</w:t>
      </w:r>
    </w:p>
    <w:p w:rsidR="00AD43C0" w:rsidRDefault="00883936" w:rsidP="00A27D66">
      <w:pPr>
        <w:rPr>
          <w:sz w:val="28"/>
          <w:szCs w:val="28"/>
        </w:rPr>
      </w:pPr>
      <w:r>
        <w:t xml:space="preserve">                                               </w:t>
      </w:r>
      <w:r w:rsidR="00734946">
        <w:t xml:space="preserve">                              </w:t>
      </w:r>
      <w:r>
        <w:t xml:space="preserve"> </w:t>
      </w:r>
      <w:r w:rsidR="00734946">
        <w:rPr>
          <w:sz w:val="28"/>
          <w:szCs w:val="28"/>
        </w:rPr>
        <w:t>от  «___» ___________</w:t>
      </w:r>
      <w:r w:rsidR="00A27D66">
        <w:rPr>
          <w:sz w:val="28"/>
          <w:szCs w:val="28"/>
        </w:rPr>
        <w:t xml:space="preserve"> 2017 г.  </w:t>
      </w:r>
      <w:r w:rsidR="006D1C89">
        <w:rPr>
          <w:sz w:val="28"/>
          <w:szCs w:val="28"/>
        </w:rPr>
        <w:t xml:space="preserve"> </w:t>
      </w:r>
      <w:r w:rsidR="00734946">
        <w:rPr>
          <w:sz w:val="28"/>
          <w:szCs w:val="28"/>
        </w:rPr>
        <w:t>№___</w:t>
      </w:r>
      <w:bookmarkStart w:id="0" w:name="_GoBack"/>
      <w:bookmarkEnd w:id="0"/>
    </w:p>
    <w:p w:rsidR="00883936" w:rsidRDefault="00883936" w:rsidP="00883936">
      <w:pPr>
        <w:jc w:val="right"/>
        <w:rPr>
          <w:b/>
          <w:sz w:val="32"/>
          <w:szCs w:val="32"/>
        </w:rPr>
      </w:pPr>
    </w:p>
    <w:p w:rsidR="00883936" w:rsidRPr="00AD43C0" w:rsidRDefault="00883936" w:rsidP="00883936">
      <w:pPr>
        <w:jc w:val="right"/>
        <w:rPr>
          <w:b/>
          <w:sz w:val="32"/>
          <w:szCs w:val="32"/>
        </w:rPr>
      </w:pPr>
    </w:p>
    <w:p w:rsidR="00AD43C0" w:rsidRPr="00AD43C0" w:rsidRDefault="00AD43C0" w:rsidP="00AD43C0">
      <w:pPr>
        <w:jc w:val="center"/>
        <w:rPr>
          <w:b/>
        </w:rPr>
      </w:pPr>
      <w:r w:rsidRPr="00AD43C0">
        <w:rPr>
          <w:b/>
        </w:rPr>
        <w:t>ПРАВИЛА БЛАГОУСТРОЙСТВА ТЕРРИТОРИИ МУ</w:t>
      </w:r>
      <w:r w:rsidR="00CB5C76">
        <w:rPr>
          <w:b/>
        </w:rPr>
        <w:t>НИЦИПАЛЬНОГО ОБРАЗОВАНИЯ «ВЕЛЬСКОЕ</w:t>
      </w:r>
      <w:r w:rsidRPr="00AD43C0">
        <w:rPr>
          <w:b/>
        </w:rPr>
        <w:t>»</w:t>
      </w:r>
    </w:p>
    <w:p w:rsidR="00AD43C0" w:rsidRPr="00AD43C0" w:rsidRDefault="00AD43C0" w:rsidP="00AD43C0">
      <w:pPr>
        <w:ind w:firstLine="900"/>
        <w:jc w:val="center"/>
        <w:rPr>
          <w:b/>
        </w:rPr>
      </w:pPr>
    </w:p>
    <w:p w:rsidR="00AD43C0" w:rsidRPr="00AD43C0" w:rsidRDefault="00AD43C0" w:rsidP="00AD43C0">
      <w:pPr>
        <w:ind w:firstLine="900"/>
        <w:jc w:val="center"/>
        <w:rPr>
          <w:b/>
        </w:rPr>
      </w:pPr>
      <w:r w:rsidRPr="00AD43C0">
        <w:rPr>
          <w:b/>
        </w:rPr>
        <w:t>Раздел 1. ОБЩИЕ ПОЛОЖЕНИЯ</w:t>
      </w:r>
    </w:p>
    <w:p w:rsidR="00AD43C0" w:rsidRPr="00AD43C0" w:rsidRDefault="00AD43C0" w:rsidP="00AD43C0">
      <w:pPr>
        <w:ind w:firstLine="900"/>
      </w:pPr>
    </w:p>
    <w:p w:rsidR="00AD43C0" w:rsidRPr="00AD43C0" w:rsidRDefault="00AD43C0" w:rsidP="00AD43C0">
      <w:pPr>
        <w:ind w:firstLine="900"/>
        <w:jc w:val="center"/>
        <w:rPr>
          <w:b/>
        </w:rPr>
      </w:pPr>
      <w:r w:rsidRPr="00AD43C0">
        <w:rPr>
          <w:b/>
        </w:rPr>
        <w:t>1.1. Сфера действия настоящих правил</w:t>
      </w:r>
    </w:p>
    <w:p w:rsidR="00AD43C0" w:rsidRPr="00AD43C0" w:rsidRDefault="00AD43C0" w:rsidP="00AD43C0">
      <w:pPr>
        <w:ind w:firstLine="900"/>
        <w:jc w:val="center"/>
        <w:rPr>
          <w:b/>
        </w:rPr>
      </w:pPr>
    </w:p>
    <w:p w:rsidR="00AD43C0" w:rsidRPr="00AD43C0" w:rsidRDefault="00AD43C0" w:rsidP="00AD43C0">
      <w:pPr>
        <w:ind w:firstLine="900"/>
        <w:jc w:val="both"/>
      </w:pPr>
      <w:r w:rsidRPr="00AD43C0">
        <w:t>1.1.1. Правила благоустройства территории му</w:t>
      </w:r>
      <w:r w:rsidR="003A040D">
        <w:t>ниципального образования «Вельское</w:t>
      </w:r>
      <w:r w:rsidRPr="00AD43C0">
        <w:t xml:space="preserve">» (далее - Правила) устанавливают единые и обязательные для исполнения требования </w:t>
      </w:r>
      <w:r w:rsidRPr="00AD43C0">
        <w:rPr>
          <w:bCs/>
        </w:rPr>
        <w:t>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w:t>
      </w:r>
      <w:r w:rsidR="00156155">
        <w:rPr>
          <w:bCs/>
        </w:rPr>
        <w:t>тва территории городского поселения</w:t>
      </w:r>
      <w:r w:rsidRPr="00AD43C0">
        <w:rPr>
          <w:bCs/>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56155">
        <w:rPr>
          <w:bCs/>
        </w:rPr>
        <w:t>, а также использования, охраны, защиты, воспроизводства городских лесов</w:t>
      </w:r>
      <w:r w:rsidRPr="00AD43C0">
        <w:rPr>
          <w:bCs/>
        </w:rPr>
        <w:t>.</w:t>
      </w:r>
    </w:p>
    <w:p w:rsidR="00AD43C0" w:rsidRPr="006D1C89" w:rsidRDefault="00AD43C0" w:rsidP="00AD43C0">
      <w:pPr>
        <w:ind w:firstLine="900"/>
        <w:jc w:val="both"/>
      </w:pPr>
      <w:r w:rsidRPr="00AD43C0">
        <w:t xml:space="preserve">1.1.2. </w:t>
      </w:r>
      <w:proofErr w:type="gramStart"/>
      <w:r w:rsidRPr="00AD43C0">
        <w:t>Настоящие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 содержания общего имущества в многоквартирном доме</w:t>
      </w:r>
      <w:proofErr w:type="gramEnd"/>
      <w:r w:rsidRPr="00AD43C0">
        <w:t xml:space="preserve"> </w:t>
      </w:r>
      <w:proofErr w:type="gramStart"/>
      <w:r w:rsidRPr="00AD43C0">
        <w:t>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 жилищного фонда», СанПиН 42-128-4690-88 «Санитарные правила содержания территорий населенных мест</w:t>
      </w:r>
      <w:proofErr w:type="gramEnd"/>
      <w:r w:rsidRPr="00AD43C0">
        <w:t xml:space="preserve">», законом Архангельской области от 03.06.2003 № 172-22-ОЗ «Об административных правонарушениях на территории Архангельской области», </w:t>
      </w:r>
      <w:r w:rsidRPr="006D1C89">
        <w:t xml:space="preserve">нормативными правовыми актами </w:t>
      </w:r>
      <w:r w:rsidR="006675B1" w:rsidRPr="006D1C89">
        <w:t xml:space="preserve"> администрации МО «Вельское</w:t>
      </w:r>
      <w:r w:rsidRPr="006D1C89">
        <w:t xml:space="preserve">». </w:t>
      </w:r>
    </w:p>
    <w:p w:rsidR="00AD43C0" w:rsidRPr="00AD43C0" w:rsidRDefault="00AD43C0" w:rsidP="00AD43C0">
      <w:pPr>
        <w:ind w:firstLine="900"/>
        <w:jc w:val="both"/>
      </w:pPr>
      <w:r w:rsidRPr="00AD43C0">
        <w:t xml:space="preserve">1.1.3. Координацию и организацию деятельности по благоустройству, озеленению и </w:t>
      </w:r>
      <w:r w:rsidR="00A9529C">
        <w:t>содержанию территории МО «Вельское</w:t>
      </w:r>
      <w:r w:rsidRPr="00AD43C0">
        <w:t>» осуще</w:t>
      </w:r>
      <w:r w:rsidR="00A9529C">
        <w:t>ствляют администрация МО «Вельское»</w:t>
      </w:r>
      <w:r w:rsidRPr="00AD43C0">
        <w:t>, уполномоченные органы, руководители муниципальных предприятий (учреждений), надзорных служб в рамках своих полномочий.</w:t>
      </w:r>
    </w:p>
    <w:p w:rsidR="00AD43C0" w:rsidRPr="00AD43C0" w:rsidRDefault="00AD43C0" w:rsidP="00AD43C0">
      <w:pPr>
        <w:ind w:firstLine="900"/>
      </w:pPr>
    </w:p>
    <w:p w:rsidR="00AD43C0" w:rsidRPr="00AD43C0" w:rsidRDefault="00AD43C0" w:rsidP="00AD43C0">
      <w:pPr>
        <w:ind w:firstLine="900"/>
        <w:jc w:val="center"/>
        <w:rPr>
          <w:b/>
        </w:rPr>
      </w:pPr>
      <w:r w:rsidRPr="00AD43C0">
        <w:rPr>
          <w:b/>
        </w:rPr>
        <w:t>1.2. Основные термины и понятия</w:t>
      </w:r>
    </w:p>
    <w:p w:rsidR="00AD43C0" w:rsidRPr="00AD43C0" w:rsidRDefault="00936759" w:rsidP="00936759">
      <w:r>
        <w:rPr>
          <w:b/>
        </w:rPr>
        <w:t xml:space="preserve"> </w:t>
      </w:r>
    </w:p>
    <w:p w:rsidR="00936759" w:rsidRPr="00210905" w:rsidRDefault="00407199" w:rsidP="00936759">
      <w:pPr>
        <w:autoSpaceDE w:val="0"/>
        <w:autoSpaceDN w:val="0"/>
        <w:adjustRightInd w:val="0"/>
        <w:ind w:firstLine="540"/>
        <w:jc w:val="both"/>
      </w:pPr>
      <w:r w:rsidRPr="00210905">
        <w:rPr>
          <w:b/>
        </w:rPr>
        <w:t xml:space="preserve"> </w:t>
      </w:r>
      <w:r w:rsidR="00936759" w:rsidRPr="00210905">
        <w:t xml:space="preserve">1.2.1. К </w:t>
      </w:r>
      <w:r w:rsidR="00936759" w:rsidRPr="00210905">
        <w:rPr>
          <w:b/>
        </w:rPr>
        <w:t xml:space="preserve">объектам благоустройства </w:t>
      </w:r>
      <w:r w:rsidR="00936759" w:rsidRPr="00210905">
        <w:t>относятся территории различного функционального назначения, на которых осуществляется деятельность по благоустройству, в том числе:</w:t>
      </w:r>
    </w:p>
    <w:p w:rsidR="00936759" w:rsidRPr="00210905" w:rsidRDefault="00936759" w:rsidP="00936759">
      <w:pPr>
        <w:autoSpaceDE w:val="0"/>
        <w:autoSpaceDN w:val="0"/>
        <w:adjustRightInd w:val="0"/>
        <w:ind w:firstLine="540"/>
        <w:jc w:val="both"/>
      </w:pPr>
      <w:r w:rsidRPr="00210905">
        <w:t>- детские площадки, спортивные и другие площадки отдыха и досуга;</w:t>
      </w:r>
    </w:p>
    <w:p w:rsidR="00936759" w:rsidRPr="00210905" w:rsidRDefault="00936759" w:rsidP="00936759">
      <w:pPr>
        <w:autoSpaceDE w:val="0"/>
        <w:autoSpaceDN w:val="0"/>
        <w:adjustRightInd w:val="0"/>
        <w:ind w:firstLine="540"/>
        <w:jc w:val="both"/>
      </w:pPr>
      <w:r w:rsidRPr="00210905">
        <w:t>- площадки для выгула и дрессировки собак;</w:t>
      </w:r>
    </w:p>
    <w:p w:rsidR="00936759" w:rsidRPr="00210905" w:rsidRDefault="00936759" w:rsidP="00936759">
      <w:pPr>
        <w:autoSpaceDE w:val="0"/>
        <w:autoSpaceDN w:val="0"/>
        <w:adjustRightInd w:val="0"/>
        <w:ind w:firstLine="540"/>
        <w:jc w:val="both"/>
      </w:pPr>
      <w:r w:rsidRPr="00210905">
        <w:t>- площадки автостоянок;</w:t>
      </w:r>
    </w:p>
    <w:p w:rsidR="00936759" w:rsidRPr="00210905" w:rsidRDefault="00936759" w:rsidP="00936759">
      <w:pPr>
        <w:autoSpaceDE w:val="0"/>
        <w:autoSpaceDN w:val="0"/>
        <w:adjustRightInd w:val="0"/>
        <w:ind w:firstLine="540"/>
        <w:jc w:val="both"/>
      </w:pPr>
      <w:r w:rsidRPr="00210905">
        <w:t>- улицы (в том числе пешеходные) и дороги;</w:t>
      </w:r>
    </w:p>
    <w:p w:rsidR="00936759" w:rsidRPr="00210905" w:rsidRDefault="00936759" w:rsidP="00936759">
      <w:pPr>
        <w:autoSpaceDE w:val="0"/>
        <w:autoSpaceDN w:val="0"/>
        <w:adjustRightInd w:val="0"/>
        <w:ind w:firstLine="540"/>
        <w:jc w:val="both"/>
      </w:pPr>
      <w:r w:rsidRPr="00210905">
        <w:lastRenderedPageBreak/>
        <w:t>- парки, скверы, иные зеленые зоны;</w:t>
      </w:r>
    </w:p>
    <w:p w:rsidR="00936759" w:rsidRPr="00210905" w:rsidRDefault="00936759" w:rsidP="00936759">
      <w:pPr>
        <w:autoSpaceDE w:val="0"/>
        <w:autoSpaceDN w:val="0"/>
        <w:adjustRightInd w:val="0"/>
        <w:ind w:firstLine="540"/>
        <w:jc w:val="both"/>
      </w:pPr>
      <w:r w:rsidRPr="00210905">
        <w:t>- площади, набережные и другие территории;</w:t>
      </w:r>
    </w:p>
    <w:p w:rsidR="00936759" w:rsidRPr="00210905" w:rsidRDefault="00936759" w:rsidP="00936759">
      <w:pPr>
        <w:autoSpaceDE w:val="0"/>
        <w:autoSpaceDN w:val="0"/>
        <w:adjustRightInd w:val="0"/>
        <w:ind w:firstLine="540"/>
        <w:jc w:val="both"/>
      </w:pPr>
      <w:r w:rsidRPr="00210905">
        <w:t>- технические зоны транспортных, инженерных коммуникаций, водоохранные зоны;</w:t>
      </w:r>
    </w:p>
    <w:p w:rsidR="00936759" w:rsidRPr="00210905" w:rsidRDefault="00936759" w:rsidP="00936759">
      <w:pPr>
        <w:autoSpaceDE w:val="0"/>
        <w:autoSpaceDN w:val="0"/>
        <w:adjustRightInd w:val="0"/>
        <w:ind w:firstLine="540"/>
        <w:jc w:val="both"/>
      </w:pPr>
      <w:r w:rsidRPr="00210905">
        <w:t>- контейнерные площадки и площадки для складирования отдельных групп коммунальных отходов.</w:t>
      </w:r>
    </w:p>
    <w:p w:rsidR="00936759" w:rsidRPr="00210905" w:rsidRDefault="00936759" w:rsidP="00936759">
      <w:pPr>
        <w:autoSpaceDE w:val="0"/>
        <w:autoSpaceDN w:val="0"/>
        <w:adjustRightInd w:val="0"/>
        <w:ind w:firstLine="540"/>
        <w:jc w:val="both"/>
      </w:pPr>
      <w:r w:rsidRPr="00210905">
        <w:rPr>
          <w:b/>
        </w:rPr>
        <w:t>К элементам благоустройства</w:t>
      </w:r>
      <w:r w:rsidRPr="00210905">
        <w:t xml:space="preserve"> в настоящих Правилах относятся, в том числе:</w:t>
      </w:r>
    </w:p>
    <w:p w:rsidR="00936759" w:rsidRPr="00210905" w:rsidRDefault="00936759" w:rsidP="00936759">
      <w:pPr>
        <w:autoSpaceDE w:val="0"/>
        <w:autoSpaceDN w:val="0"/>
        <w:adjustRightInd w:val="0"/>
        <w:ind w:firstLine="540"/>
        <w:jc w:val="both"/>
      </w:pPr>
      <w:r w:rsidRPr="00210905">
        <w:t>- элементы озеленения;</w:t>
      </w:r>
    </w:p>
    <w:p w:rsidR="00936759" w:rsidRPr="00210905" w:rsidRDefault="00936759" w:rsidP="00936759">
      <w:pPr>
        <w:autoSpaceDE w:val="0"/>
        <w:autoSpaceDN w:val="0"/>
        <w:adjustRightInd w:val="0"/>
        <w:ind w:firstLine="540"/>
        <w:jc w:val="both"/>
      </w:pPr>
      <w:r w:rsidRPr="00210905">
        <w:t>- покрытия;</w:t>
      </w:r>
    </w:p>
    <w:p w:rsidR="00936759" w:rsidRPr="00210905" w:rsidRDefault="00936759" w:rsidP="00936759">
      <w:pPr>
        <w:autoSpaceDE w:val="0"/>
        <w:autoSpaceDN w:val="0"/>
        <w:adjustRightInd w:val="0"/>
        <w:ind w:firstLine="540"/>
        <w:jc w:val="both"/>
      </w:pPr>
      <w:r w:rsidRPr="00210905">
        <w:t>- ограждения (заборы);</w:t>
      </w:r>
    </w:p>
    <w:p w:rsidR="00936759" w:rsidRPr="00210905" w:rsidRDefault="00936759" w:rsidP="00936759">
      <w:pPr>
        <w:autoSpaceDE w:val="0"/>
        <w:autoSpaceDN w:val="0"/>
        <w:adjustRightInd w:val="0"/>
        <w:ind w:firstLine="540"/>
        <w:jc w:val="both"/>
      </w:pPr>
      <w:r w:rsidRPr="00210905">
        <w:t>- водные устройства;</w:t>
      </w:r>
    </w:p>
    <w:p w:rsidR="00936759" w:rsidRPr="00210905" w:rsidRDefault="00936759" w:rsidP="00936759">
      <w:pPr>
        <w:autoSpaceDE w:val="0"/>
        <w:autoSpaceDN w:val="0"/>
        <w:adjustRightInd w:val="0"/>
        <w:ind w:firstLine="540"/>
        <w:jc w:val="both"/>
      </w:pPr>
      <w:r w:rsidRPr="00210905">
        <w:t>- уличное коммунально-бытовое и техническое оборудование;</w:t>
      </w:r>
    </w:p>
    <w:p w:rsidR="00936759" w:rsidRPr="00210905" w:rsidRDefault="00936759" w:rsidP="00936759">
      <w:pPr>
        <w:autoSpaceDE w:val="0"/>
        <w:autoSpaceDN w:val="0"/>
        <w:adjustRightInd w:val="0"/>
        <w:ind w:firstLine="540"/>
        <w:jc w:val="both"/>
      </w:pPr>
      <w:r w:rsidRPr="00210905">
        <w:t>- игровое и спортивное оборудование;</w:t>
      </w:r>
    </w:p>
    <w:p w:rsidR="00936759" w:rsidRPr="00210905" w:rsidRDefault="00936759" w:rsidP="00936759">
      <w:pPr>
        <w:autoSpaceDE w:val="0"/>
        <w:autoSpaceDN w:val="0"/>
        <w:adjustRightInd w:val="0"/>
        <w:ind w:firstLine="540"/>
        <w:jc w:val="both"/>
      </w:pPr>
      <w:r w:rsidRPr="00210905">
        <w:t>- элементы освещения;</w:t>
      </w:r>
    </w:p>
    <w:p w:rsidR="00936759" w:rsidRPr="00210905" w:rsidRDefault="00936759" w:rsidP="00936759">
      <w:pPr>
        <w:autoSpaceDE w:val="0"/>
        <w:autoSpaceDN w:val="0"/>
        <w:adjustRightInd w:val="0"/>
        <w:ind w:firstLine="540"/>
        <w:jc w:val="both"/>
      </w:pPr>
      <w:r w:rsidRPr="00210905">
        <w:t>- средства размещения информации и рекламные конструкции;</w:t>
      </w:r>
    </w:p>
    <w:p w:rsidR="00936759" w:rsidRPr="00210905" w:rsidRDefault="00936759" w:rsidP="00936759">
      <w:pPr>
        <w:autoSpaceDE w:val="0"/>
        <w:autoSpaceDN w:val="0"/>
        <w:adjustRightInd w:val="0"/>
        <w:ind w:firstLine="540"/>
        <w:jc w:val="both"/>
      </w:pPr>
      <w:r w:rsidRPr="00210905">
        <w:t>- малые архитектурные формы и городская мебель;</w:t>
      </w:r>
    </w:p>
    <w:p w:rsidR="00936759" w:rsidRPr="00210905" w:rsidRDefault="00936759" w:rsidP="00936759">
      <w:pPr>
        <w:autoSpaceDE w:val="0"/>
        <w:autoSpaceDN w:val="0"/>
        <w:adjustRightInd w:val="0"/>
        <w:ind w:firstLine="540"/>
        <w:jc w:val="both"/>
      </w:pPr>
      <w:r w:rsidRPr="00210905">
        <w:t>- некапитальные нестационарные сооружения;</w:t>
      </w:r>
    </w:p>
    <w:p w:rsidR="00AD43C0" w:rsidRPr="00210905" w:rsidRDefault="00936759" w:rsidP="00936759">
      <w:pPr>
        <w:autoSpaceDE w:val="0"/>
        <w:autoSpaceDN w:val="0"/>
        <w:adjustRightInd w:val="0"/>
        <w:ind w:firstLine="540"/>
        <w:jc w:val="both"/>
        <w:rPr>
          <w:sz w:val="28"/>
          <w:szCs w:val="28"/>
        </w:rPr>
      </w:pPr>
      <w:r w:rsidRPr="00210905">
        <w:t>- элементы объектов капитального строительства.</w:t>
      </w:r>
    </w:p>
    <w:p w:rsidR="00AD43C0" w:rsidRPr="00AD43C0" w:rsidRDefault="00AD43C0" w:rsidP="00AD43C0">
      <w:pPr>
        <w:ind w:firstLine="900"/>
        <w:jc w:val="both"/>
      </w:pPr>
      <w:r w:rsidRPr="00AD43C0">
        <w:rPr>
          <w:b/>
        </w:rPr>
        <w:t xml:space="preserve">  - отведенные территории</w:t>
      </w:r>
      <w:r w:rsidRPr="00AD43C0">
        <w:t xml:space="preserve">  – земельные участки, предоставленные в установленном действующим законодательством порядке юридическим и физическим лицам, индивидуальным предпринимателям;</w:t>
      </w:r>
    </w:p>
    <w:p w:rsidR="00AD43C0" w:rsidRPr="008E4CF3" w:rsidRDefault="00AD43C0" w:rsidP="00AD43C0">
      <w:pPr>
        <w:ind w:firstLine="900"/>
        <w:jc w:val="both"/>
      </w:pPr>
      <w:r w:rsidRPr="00AD43C0">
        <w:rPr>
          <w:b/>
        </w:rPr>
        <w:t xml:space="preserve"> - прилегающие территории</w:t>
      </w:r>
      <w:r w:rsidRPr="00AD43C0">
        <w:t xml:space="preserve"> – учас</w:t>
      </w:r>
      <w:r w:rsidR="00945969">
        <w:t>тки территории</w:t>
      </w:r>
      <w:r w:rsidR="008E4CF3">
        <w:t>,</w:t>
      </w:r>
      <w:r w:rsidR="00D74543" w:rsidRPr="008E4CF3">
        <w:t xml:space="preserve"> </w:t>
      </w:r>
      <w:r w:rsidRPr="008E4CF3">
        <w:t>н</w:t>
      </w:r>
      <w:r w:rsidRPr="00AD43C0">
        <w:t xml:space="preserve">епосредственно примыкающие к границам отведенных территорий и подлежащие содержанию, уборке и выполнению на них работ по благоустройству и озеленению </w:t>
      </w:r>
      <w:r w:rsidRPr="008E4CF3">
        <w:t>в установленн</w:t>
      </w:r>
      <w:r w:rsidR="00121926" w:rsidRPr="008E4CF3">
        <w:t>ом настоящими Правилами порядке</w:t>
      </w:r>
      <w:r w:rsidR="00553359" w:rsidRPr="008E4CF3">
        <w:t xml:space="preserve"> при условии з</w:t>
      </w:r>
      <w:r w:rsidR="00121926" w:rsidRPr="008E4CF3">
        <w:t>аключения соглашения</w:t>
      </w:r>
      <w:r w:rsidR="00553359" w:rsidRPr="008E4CF3">
        <w:t xml:space="preserve"> </w:t>
      </w:r>
      <w:r w:rsidR="006C67F9" w:rsidRPr="008E4CF3">
        <w:t>об определении границ и содержании прилегающей территории</w:t>
      </w:r>
      <w:r w:rsidR="00F3784A" w:rsidRPr="008E4CF3">
        <w:t xml:space="preserve"> (Приложение 1, 2 Правил)</w:t>
      </w:r>
      <w:r w:rsidR="006C67F9" w:rsidRPr="008E4CF3">
        <w:t>;</w:t>
      </w:r>
    </w:p>
    <w:p w:rsidR="00AD43C0" w:rsidRPr="00AD43C0" w:rsidRDefault="00AD43C0" w:rsidP="00AD43C0">
      <w:pPr>
        <w:ind w:firstLine="900"/>
        <w:jc w:val="both"/>
      </w:pPr>
      <w:proofErr w:type="gramStart"/>
      <w:r w:rsidRPr="00AD43C0">
        <w:rPr>
          <w:b/>
        </w:rPr>
        <w:t xml:space="preserve">- придомовая  территория </w:t>
      </w:r>
      <w:r w:rsidRPr="00AD43C0">
        <w:t>–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w:t>
      </w:r>
      <w:r w:rsidR="00D7300C">
        <w:t>луатацией многоквартирного дома.</w:t>
      </w:r>
      <w:proofErr w:type="gramEnd"/>
    </w:p>
    <w:p w:rsidR="00AD43C0" w:rsidRPr="00AD43C0" w:rsidRDefault="00AD43C0" w:rsidP="00AD43C0">
      <w:pPr>
        <w:ind w:firstLine="900"/>
        <w:jc w:val="both"/>
      </w:pPr>
      <w:r w:rsidRPr="00AD43C0">
        <w:t>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AD43C0" w:rsidRPr="00AD43C0" w:rsidRDefault="00AD43C0" w:rsidP="00AD43C0">
      <w:pPr>
        <w:autoSpaceDE w:val="0"/>
        <w:autoSpaceDN w:val="0"/>
        <w:adjustRightInd w:val="0"/>
        <w:ind w:firstLine="900"/>
        <w:jc w:val="both"/>
      </w:pPr>
      <w:r w:rsidRPr="00AD43C0">
        <w:rPr>
          <w:b/>
        </w:rPr>
        <w:t>- зона отдыха</w:t>
      </w:r>
      <w:r w:rsidRPr="00AD43C0">
        <w:t xml:space="preserve"> - места массового пребывания граждан,  предназначенные для организации досуга жителей;</w:t>
      </w:r>
    </w:p>
    <w:p w:rsidR="00AD43C0" w:rsidRPr="00AD43C0" w:rsidRDefault="00AD43C0" w:rsidP="00AD43C0">
      <w:pPr>
        <w:ind w:firstLine="900"/>
        <w:jc w:val="both"/>
      </w:pPr>
      <w:proofErr w:type="gramStart"/>
      <w:r w:rsidRPr="00AD43C0">
        <w:rPr>
          <w:b/>
        </w:rPr>
        <w:t>-</w:t>
      </w:r>
      <w:r w:rsidRPr="00AD43C0">
        <w:t xml:space="preserve"> </w:t>
      </w:r>
      <w:r w:rsidRPr="00AD43C0">
        <w:rPr>
          <w:b/>
        </w:rPr>
        <w:t xml:space="preserve">зеленые насаждения </w:t>
      </w:r>
      <w:r w:rsidRPr="00AD43C0">
        <w:t xml:space="preserve">– древесно-кустарниковая, </w:t>
      </w:r>
      <w:r w:rsidR="00D7300C">
        <w:t xml:space="preserve"> </w:t>
      </w:r>
      <w:r w:rsidRPr="00AD43C0">
        <w:t>травянистая растительность естественного или искусственного происхождения (включая городские леса, парки, бульвары, скверы, сады, газоны, цветники, а также отдельно стоящие деревья и кустарники);</w:t>
      </w:r>
      <w:proofErr w:type="gramEnd"/>
    </w:p>
    <w:p w:rsidR="00AD43C0" w:rsidRPr="00AD43C0" w:rsidRDefault="00AD43C0" w:rsidP="00AD43C0">
      <w:pPr>
        <w:autoSpaceDE w:val="0"/>
        <w:autoSpaceDN w:val="0"/>
        <w:adjustRightInd w:val="0"/>
        <w:ind w:firstLine="900"/>
        <w:jc w:val="both"/>
        <w:outlineLvl w:val="0"/>
        <w:rPr>
          <w:b/>
          <w:bCs/>
        </w:rPr>
      </w:pPr>
      <w:r w:rsidRPr="00AD43C0">
        <w:t xml:space="preserve">1.2.2. </w:t>
      </w:r>
      <w:r w:rsidRPr="0077058D">
        <w:rPr>
          <w:b/>
        </w:rPr>
        <w:t>Б</w:t>
      </w:r>
      <w:r w:rsidRPr="0077058D">
        <w:rPr>
          <w:b/>
          <w:bCs/>
        </w:rPr>
        <w:t>лагоустройство</w:t>
      </w:r>
      <w:r w:rsidRPr="00AD43C0">
        <w:rPr>
          <w:b/>
          <w:bCs/>
        </w:rPr>
        <w:t xml:space="preserve"> территории </w:t>
      </w:r>
      <w:r w:rsidRPr="00AD43C0">
        <w:rPr>
          <w:bCs/>
        </w:rPr>
        <w:t xml:space="preserve">- комплекс предусмотренных настоящими Правилами мероприятий по </w:t>
      </w:r>
      <w:r w:rsidR="00674F2B">
        <w:rPr>
          <w:bCs/>
        </w:rPr>
        <w:t>содержанию территории МО «Вельское</w:t>
      </w:r>
      <w:r w:rsidRPr="00AD43C0">
        <w:rPr>
          <w:bCs/>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D43C0" w:rsidRPr="00AD43C0" w:rsidRDefault="00AD43C0" w:rsidP="00AD43C0">
      <w:pPr>
        <w:shd w:val="clear" w:color="auto" w:fill="FFFFFF"/>
        <w:tabs>
          <w:tab w:val="left" w:pos="658"/>
        </w:tabs>
        <w:ind w:firstLine="900"/>
        <w:jc w:val="both"/>
        <w:rPr>
          <w:spacing w:val="-4"/>
        </w:rPr>
      </w:pPr>
      <w:r w:rsidRPr="00AD43C0">
        <w:t>1.2.3.</w:t>
      </w:r>
      <w:r w:rsidRPr="00AD43C0">
        <w:rPr>
          <w:spacing w:val="-4"/>
        </w:rPr>
        <w:t xml:space="preserve"> </w:t>
      </w:r>
      <w:r w:rsidRPr="00AD43C0">
        <w:rPr>
          <w:b/>
          <w:spacing w:val="-4"/>
        </w:rPr>
        <w:t>Озеленение</w:t>
      </w:r>
      <w:r w:rsidRPr="00AD43C0">
        <w:rPr>
          <w:spacing w:val="-4"/>
        </w:rPr>
        <w:t xml:space="preserve"> –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территорий с зелеными насаждениями. </w:t>
      </w:r>
    </w:p>
    <w:p w:rsidR="00AD43C0" w:rsidRPr="00AD43C0" w:rsidRDefault="00AD43C0" w:rsidP="00AD43C0">
      <w:pPr>
        <w:ind w:firstLine="900"/>
        <w:jc w:val="both"/>
      </w:pPr>
      <w:r w:rsidRPr="00AD43C0">
        <w:t xml:space="preserve">1.2.4. </w:t>
      </w:r>
      <w:r w:rsidRPr="00AD43C0">
        <w:rPr>
          <w:b/>
        </w:rPr>
        <w:t>Содержание объектов благоустройства</w:t>
      </w:r>
      <w:r w:rsidRPr="00AD43C0">
        <w:t xml:space="preserve"> - это комплекс профилактических работ по уходу за объектами благоустройства, устранению незначительных деформаций и повреждений конструктивных элементов, а также их уборка.</w:t>
      </w:r>
    </w:p>
    <w:p w:rsidR="00AD43C0" w:rsidRPr="00AD43C0" w:rsidRDefault="00AD43C0" w:rsidP="00AD43C0">
      <w:pPr>
        <w:autoSpaceDE w:val="0"/>
        <w:autoSpaceDN w:val="0"/>
        <w:adjustRightInd w:val="0"/>
        <w:ind w:firstLine="900"/>
        <w:jc w:val="both"/>
      </w:pPr>
      <w:r w:rsidRPr="00AD43C0">
        <w:t xml:space="preserve">1.2.5. </w:t>
      </w:r>
      <w:r w:rsidRPr="00AD43C0">
        <w:rPr>
          <w:b/>
        </w:rPr>
        <w:t>Земляные работы</w:t>
      </w:r>
      <w:r w:rsidRPr="00AD43C0">
        <w:t xml:space="preserve"> - все виды работ, связанные со вскрытием грунта и влекущие нарушение благоустройства территории;</w:t>
      </w:r>
    </w:p>
    <w:p w:rsidR="00AD43C0" w:rsidRPr="00AD43C0" w:rsidRDefault="00AD43C0" w:rsidP="00AD43C0">
      <w:pPr>
        <w:autoSpaceDE w:val="0"/>
        <w:autoSpaceDN w:val="0"/>
        <w:adjustRightInd w:val="0"/>
        <w:ind w:firstLine="900"/>
        <w:jc w:val="both"/>
      </w:pPr>
      <w:r w:rsidRPr="00AD43C0">
        <w:lastRenderedPageBreak/>
        <w:t>1.2.6.</w:t>
      </w:r>
      <w:r w:rsidRPr="00AD43C0">
        <w:rPr>
          <w:b/>
        </w:rPr>
        <w:t xml:space="preserve"> Правообладатели (владельцы)</w:t>
      </w:r>
      <w:r w:rsidRPr="00AD43C0">
        <w:t xml:space="preserve"> - физические или юридические лица, независимо от организационно-правовой формы, индивидуальные предприниматели без образования юридического лица (далее - индивидуальный предприниматель), имеющие в собственности, пользовании или ином предусмотренном действующим законодательством праве имущество объекты недвижимости (их часть) и временные сооружения (их часть);</w:t>
      </w:r>
    </w:p>
    <w:p w:rsidR="00AD43C0" w:rsidRPr="00AD43C0" w:rsidRDefault="00AD43C0" w:rsidP="00AD43C0">
      <w:pPr>
        <w:autoSpaceDE w:val="0"/>
        <w:autoSpaceDN w:val="0"/>
        <w:adjustRightInd w:val="0"/>
        <w:ind w:firstLine="900"/>
        <w:jc w:val="both"/>
      </w:pPr>
      <w:r w:rsidRPr="00AD43C0">
        <w:t>1.2.7.</w:t>
      </w:r>
      <w:r w:rsidRPr="00AD43C0">
        <w:rPr>
          <w:b/>
        </w:rPr>
        <w:t xml:space="preserve"> Застройщик</w:t>
      </w:r>
      <w:r w:rsidRPr="00AD43C0">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AD43C0" w:rsidRDefault="00AD43C0" w:rsidP="00AD43C0">
      <w:pPr>
        <w:autoSpaceDE w:val="0"/>
        <w:autoSpaceDN w:val="0"/>
        <w:adjustRightInd w:val="0"/>
        <w:ind w:firstLine="900"/>
        <w:jc w:val="both"/>
      </w:pPr>
      <w:r w:rsidRPr="00AD43C0">
        <w:t xml:space="preserve">1.2.8. </w:t>
      </w:r>
      <w:r w:rsidRPr="00AD43C0">
        <w:rPr>
          <w:b/>
        </w:rPr>
        <w:t>Специализированная организация</w:t>
      </w:r>
      <w:r w:rsidRPr="00AD43C0">
        <w:t xml:space="preserve">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936759" w:rsidRPr="00210905" w:rsidRDefault="00936759" w:rsidP="00936759">
      <w:pPr>
        <w:autoSpaceDE w:val="0"/>
        <w:autoSpaceDN w:val="0"/>
        <w:adjustRightInd w:val="0"/>
        <w:ind w:firstLine="540"/>
        <w:jc w:val="both"/>
      </w:pPr>
      <w:r w:rsidRPr="00895CEF">
        <w:t>1.2.9</w:t>
      </w:r>
      <w:r w:rsidRPr="00210905">
        <w:t xml:space="preserve">. </w:t>
      </w:r>
      <w:r w:rsidRPr="00210905">
        <w:rPr>
          <w:b/>
        </w:rPr>
        <w:t>Городская среда</w:t>
      </w:r>
      <w:r w:rsidRPr="00210905">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936759" w:rsidRPr="00210905" w:rsidRDefault="00936759" w:rsidP="00936759">
      <w:pPr>
        <w:autoSpaceDE w:val="0"/>
        <w:autoSpaceDN w:val="0"/>
        <w:adjustRightInd w:val="0"/>
        <w:ind w:firstLine="540"/>
        <w:jc w:val="both"/>
      </w:pPr>
      <w:r w:rsidRPr="00210905">
        <w:t>1.2.10.</w:t>
      </w:r>
      <w:r w:rsidRPr="00210905">
        <w:rPr>
          <w:b/>
        </w:rPr>
        <w:t>Общественные пространства</w:t>
      </w:r>
      <w:r w:rsidRPr="00210905">
        <w:t xml:space="preserve"> - территории населенного пункта, которые постоянно и без платы за посещение доступны для населения;</w:t>
      </w:r>
    </w:p>
    <w:p w:rsidR="00936759" w:rsidRPr="00210905" w:rsidRDefault="00936759" w:rsidP="00936759">
      <w:pPr>
        <w:autoSpaceDE w:val="0"/>
        <w:autoSpaceDN w:val="0"/>
        <w:adjustRightInd w:val="0"/>
        <w:ind w:firstLine="540"/>
        <w:jc w:val="both"/>
      </w:pPr>
      <w:r w:rsidRPr="00210905">
        <w:t xml:space="preserve">1.2.11. </w:t>
      </w:r>
      <w:r w:rsidRPr="00210905">
        <w:rPr>
          <w:b/>
        </w:rPr>
        <w:t>Проект благоустройства</w:t>
      </w:r>
      <w:r w:rsidRPr="00210905">
        <w:t xml:space="preserve"> - </w:t>
      </w:r>
      <w:proofErr w:type="gramStart"/>
      <w:r w:rsidRPr="00210905">
        <w:t>архитектурный проект</w:t>
      </w:r>
      <w:proofErr w:type="gramEnd"/>
      <w:r w:rsidRPr="00210905">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36759" w:rsidRPr="00210905" w:rsidRDefault="00936759" w:rsidP="00936759">
      <w:pPr>
        <w:autoSpaceDE w:val="0"/>
        <w:autoSpaceDN w:val="0"/>
        <w:adjustRightInd w:val="0"/>
        <w:ind w:firstLine="540"/>
        <w:jc w:val="both"/>
      </w:pPr>
      <w:r w:rsidRPr="00210905">
        <w:t>1.2.12</w:t>
      </w:r>
      <w:r w:rsidRPr="00210905">
        <w:rPr>
          <w:b/>
        </w:rPr>
        <w:t>. Проектное решение</w:t>
      </w:r>
      <w:r w:rsidRPr="00210905">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36759" w:rsidRPr="00210905" w:rsidRDefault="00936759" w:rsidP="00936759">
      <w:pPr>
        <w:autoSpaceDE w:val="0"/>
        <w:autoSpaceDN w:val="0"/>
        <w:adjustRightInd w:val="0"/>
        <w:ind w:firstLine="900"/>
        <w:jc w:val="both"/>
      </w:pPr>
    </w:p>
    <w:p w:rsidR="00AD43C0" w:rsidRPr="00AD43C0" w:rsidRDefault="00AD43C0" w:rsidP="00AD43C0">
      <w:pPr>
        <w:ind w:firstLine="900"/>
        <w:jc w:val="both"/>
      </w:pPr>
    </w:p>
    <w:p w:rsidR="00AD43C0" w:rsidRPr="00AD43C0" w:rsidRDefault="00AD43C0" w:rsidP="00AD43C0">
      <w:pPr>
        <w:ind w:firstLine="900"/>
        <w:jc w:val="center"/>
        <w:rPr>
          <w:b/>
        </w:rPr>
      </w:pPr>
      <w:r w:rsidRPr="00AD43C0">
        <w:rPr>
          <w:b/>
        </w:rPr>
        <w:t xml:space="preserve">Раздел 2. ОРГАНИЗАЦИЯ БЛАГОУСТРОЙСТВА И </w:t>
      </w:r>
      <w:r w:rsidR="00674F2B">
        <w:rPr>
          <w:b/>
        </w:rPr>
        <w:t>СОДЕРЖАНИЕ ТЕРРИТОРИИ МО «ВЕЛЬСКОЕ</w:t>
      </w:r>
      <w:r w:rsidRPr="00AD43C0">
        <w:rPr>
          <w:b/>
        </w:rPr>
        <w:t>»</w:t>
      </w:r>
    </w:p>
    <w:p w:rsidR="00AD43C0" w:rsidRPr="00AD43C0" w:rsidRDefault="00AD43C0" w:rsidP="00AD43C0">
      <w:pPr>
        <w:ind w:firstLine="900"/>
        <w:jc w:val="center"/>
        <w:rPr>
          <w:b/>
        </w:rPr>
      </w:pPr>
    </w:p>
    <w:p w:rsidR="00AD43C0" w:rsidRPr="00AD43C0" w:rsidRDefault="00AD43C0" w:rsidP="00AD43C0">
      <w:pPr>
        <w:ind w:firstLine="900"/>
        <w:jc w:val="center"/>
        <w:rPr>
          <w:b/>
        </w:rPr>
      </w:pPr>
      <w:r w:rsidRPr="00AD43C0">
        <w:rPr>
          <w:b/>
        </w:rPr>
        <w:t>2.1. Основные положения об организации благоустройства, содержания и уборки территории</w:t>
      </w:r>
    </w:p>
    <w:p w:rsidR="00AD43C0" w:rsidRPr="00AD43C0" w:rsidRDefault="00AD43C0" w:rsidP="00AD43C0">
      <w:pPr>
        <w:ind w:firstLine="900"/>
        <w:jc w:val="both"/>
      </w:pPr>
      <w:r w:rsidRPr="00AD43C0">
        <w:t xml:space="preserve">            </w:t>
      </w:r>
    </w:p>
    <w:p w:rsidR="00AD43C0" w:rsidRPr="00AD43C0" w:rsidRDefault="00AD43C0" w:rsidP="00AD43C0">
      <w:pPr>
        <w:ind w:firstLine="900"/>
        <w:jc w:val="both"/>
        <w:rPr>
          <w:color w:val="FF0000"/>
        </w:rPr>
      </w:pPr>
      <w:r w:rsidRPr="00AD43C0">
        <w:t>2.1.1. Объекты благоустройства должны содержаться их владельцами в чистоте и надлежащем исправном состоянии.</w:t>
      </w:r>
      <w:r w:rsidRPr="00AD43C0">
        <w:rPr>
          <w:color w:val="FF0000"/>
        </w:rPr>
        <w:t xml:space="preserve"> </w:t>
      </w:r>
    </w:p>
    <w:p w:rsidR="00AD43C0" w:rsidRPr="00AD43C0" w:rsidRDefault="00AD43C0" w:rsidP="00AD43C0">
      <w:pPr>
        <w:autoSpaceDE w:val="0"/>
        <w:autoSpaceDN w:val="0"/>
        <w:ind w:firstLine="900"/>
        <w:jc w:val="both"/>
      </w:pPr>
      <w:r w:rsidRPr="00AD43C0">
        <w:t xml:space="preserve">2.1.2. Юридические и физические лица, индивидуальные предприниматели </w:t>
      </w:r>
      <w:r w:rsidRPr="00AD43C0">
        <w:rPr>
          <w:b/>
        </w:rPr>
        <w:t>обязаны</w:t>
      </w:r>
      <w:r w:rsidRPr="00AD43C0">
        <w:t>:</w:t>
      </w:r>
    </w:p>
    <w:p w:rsidR="00AD43C0" w:rsidRPr="00AD43C0" w:rsidRDefault="00AD43C0" w:rsidP="00AD43C0">
      <w:pPr>
        <w:ind w:firstLine="900"/>
        <w:jc w:val="both"/>
      </w:pPr>
      <w:r w:rsidRPr="00AD43C0">
        <w:t>- обеспечивать надлежащее содержание объектов благоустройства за счет собственных средств самостоятельно либо путем заключения договоров со специализированными организациями;</w:t>
      </w:r>
    </w:p>
    <w:p w:rsidR="00AD43C0" w:rsidRPr="00AD43C0" w:rsidRDefault="00AD43C0" w:rsidP="00AD43C0">
      <w:pPr>
        <w:ind w:firstLine="900"/>
        <w:jc w:val="both"/>
      </w:pPr>
      <w:r w:rsidRPr="00AD43C0">
        <w:t>-  не допускать з</w:t>
      </w:r>
      <w:r w:rsidR="00674F2B">
        <w:t>агрязнения территорий МО «Вельское</w:t>
      </w:r>
      <w:r w:rsidRPr="00AD43C0">
        <w:t>» предметами и материалами, различного рода мусором;</w:t>
      </w:r>
    </w:p>
    <w:p w:rsidR="00AD43C0" w:rsidRPr="00AD43C0" w:rsidRDefault="00AD43C0" w:rsidP="00AD43C0">
      <w:pPr>
        <w:ind w:firstLine="900"/>
        <w:jc w:val="both"/>
      </w:pPr>
      <w:r w:rsidRPr="00AD43C0">
        <w:t>- обеспечивать сбор и своевременный вывоз твердых и жидких бытовых отходов, крупногабаритного и  иного мусора, других видов отходов, образуемых в процессе производственной, хозяйственной, бытовой и иных видов деятельности;</w:t>
      </w:r>
    </w:p>
    <w:p w:rsidR="00AD43C0" w:rsidRPr="00AD43C0" w:rsidRDefault="00AD43C0" w:rsidP="00AD43C0">
      <w:pPr>
        <w:ind w:firstLine="900"/>
        <w:jc w:val="both"/>
      </w:pPr>
      <w:r w:rsidRPr="00AD43C0">
        <w:t xml:space="preserve">- проводить все виды земляных работ, связанных с нарушением почвенного покрова и дорожного покрытия, только после </w:t>
      </w:r>
      <w:r w:rsidRPr="00DF5714">
        <w:t xml:space="preserve">получения </w:t>
      </w:r>
      <w:r w:rsidR="00676770" w:rsidRPr="00DF5714">
        <w:t>в администрации МО «Вельское»</w:t>
      </w:r>
      <w:r w:rsidR="00676770">
        <w:t xml:space="preserve"> </w:t>
      </w:r>
      <w:r w:rsidRPr="00AD43C0">
        <w:t>специального разрешения (ордера) на право производства земляных работ с последующим восстановлением почвенного покрова, дорожного покрытия, водоотводных сооружений и тротуаров на участке работ за свой счет;</w:t>
      </w:r>
    </w:p>
    <w:p w:rsidR="00AD43C0" w:rsidRPr="00AD43C0" w:rsidRDefault="00AD43C0" w:rsidP="00AD43C0">
      <w:pPr>
        <w:ind w:firstLine="900"/>
        <w:jc w:val="both"/>
      </w:pPr>
      <w:r w:rsidRPr="00AD43C0">
        <w:t>- не допускать самовольной вырубки (порчи) зеленых насаждений;</w:t>
      </w:r>
    </w:p>
    <w:p w:rsidR="00AD43C0" w:rsidRPr="00AD43C0" w:rsidRDefault="00AD43C0" w:rsidP="00AD43C0">
      <w:pPr>
        <w:ind w:firstLine="900"/>
        <w:jc w:val="both"/>
      </w:pPr>
      <w:r w:rsidRPr="00AD43C0">
        <w:lastRenderedPageBreak/>
        <w:t>- производить своевременную стрижку кустарников и газонов, скашивание травы;</w:t>
      </w:r>
    </w:p>
    <w:p w:rsidR="00AD43C0" w:rsidRPr="00AD43C0" w:rsidRDefault="00AD43C0" w:rsidP="00AD43C0">
      <w:pPr>
        <w:ind w:firstLine="900"/>
        <w:jc w:val="both"/>
      </w:pPr>
      <w:r w:rsidRPr="00AD43C0">
        <w:t>- при производстве земляных, строительных, ремонтных работ обеспечивать чистоту машин и механизмов, не допускать вывоза грунта и грязи на дороги, территории, для чего устраивать очистное оборудование выездов, механическую и ручную очистку, мойку и пр.;</w:t>
      </w:r>
    </w:p>
    <w:p w:rsidR="00AD43C0" w:rsidRPr="00AD43C0" w:rsidRDefault="00AD43C0" w:rsidP="00AD43C0">
      <w:pPr>
        <w:ind w:firstLine="900"/>
        <w:jc w:val="both"/>
      </w:pPr>
      <w:r w:rsidRPr="00AD43C0">
        <w:t>- осуществлять перевозки сыпучих, жидких и аморфных</w:t>
      </w:r>
      <w:r w:rsidR="00674F2B">
        <w:t xml:space="preserve"> грузов по территории МО «Вельское</w:t>
      </w:r>
      <w:r w:rsidRPr="00AD43C0">
        <w:t>» при условии обеспечения герметичности кузовов транспортных средств и при наличии пологов, предотвращающих загрязнение территорий.</w:t>
      </w:r>
    </w:p>
    <w:p w:rsidR="00AD43C0" w:rsidRPr="00AD43C0" w:rsidRDefault="00AD43C0" w:rsidP="00AD43C0">
      <w:pPr>
        <w:ind w:firstLine="900"/>
        <w:jc w:val="both"/>
      </w:pPr>
      <w:r w:rsidRPr="00AD43C0">
        <w:t xml:space="preserve">2.1.3. В целях обеспечения благоустройства и </w:t>
      </w:r>
      <w:r w:rsidR="00674F2B">
        <w:t>содержания территории МО «Вельск</w:t>
      </w:r>
      <w:r w:rsidR="00DF5714">
        <w:t>о</w:t>
      </w:r>
      <w:r w:rsidR="00674F2B">
        <w:t>е</w:t>
      </w:r>
      <w:r w:rsidRPr="00AD43C0">
        <w:t xml:space="preserve">»  </w:t>
      </w:r>
      <w:r w:rsidRPr="00AD43C0">
        <w:rPr>
          <w:b/>
          <w:u w:val="single"/>
        </w:rPr>
        <w:t>запрещается</w:t>
      </w:r>
      <w:r w:rsidRPr="00AD43C0">
        <w:t>:</w:t>
      </w:r>
    </w:p>
    <w:p w:rsidR="00AD43C0" w:rsidRPr="00AD43C0" w:rsidRDefault="00AD43C0" w:rsidP="00AD43C0">
      <w:pPr>
        <w:ind w:firstLine="900"/>
        <w:jc w:val="both"/>
      </w:pPr>
      <w:r w:rsidRPr="00AD43C0">
        <w:t>- осуществление сброса отходов и организация несанкционированных свалок отходов и мусора (отходы сырья, строительного и бытового мусора, крупногабаритного мусора, металлических конструкций автотранспортных средств и т.д</w:t>
      </w:r>
      <w:proofErr w:type="gramStart"/>
      <w:r w:rsidR="00674F2B">
        <w:t>)</w:t>
      </w:r>
      <w:r w:rsidRPr="00AD43C0">
        <w:t xml:space="preserve">.; </w:t>
      </w:r>
      <w:proofErr w:type="gramEnd"/>
    </w:p>
    <w:p w:rsidR="00AD43C0" w:rsidRPr="00AD43C0" w:rsidRDefault="00AD43C0" w:rsidP="00AD43C0">
      <w:pPr>
        <w:ind w:firstLine="900"/>
        <w:jc w:val="both"/>
      </w:pPr>
      <w:r w:rsidRPr="00AD43C0">
        <w:t>- складирование отходов производства и потребления I – III классов опасности в контейнеры и урны, предназначенные для сбора бытовых отходов;</w:t>
      </w:r>
    </w:p>
    <w:p w:rsidR="00AD43C0" w:rsidRPr="009C1E54" w:rsidRDefault="00AD43C0" w:rsidP="00AD43C0">
      <w:pPr>
        <w:autoSpaceDE w:val="0"/>
        <w:autoSpaceDN w:val="0"/>
        <w:adjustRightInd w:val="0"/>
        <w:ind w:firstLine="900"/>
        <w:jc w:val="both"/>
      </w:pPr>
      <w:r w:rsidRPr="001E0FF4">
        <w:rPr>
          <w:b/>
        </w:rPr>
        <w:t xml:space="preserve">-   </w:t>
      </w:r>
      <w:r w:rsidRPr="009C1E54">
        <w:t xml:space="preserve">слив жидких отходов; </w:t>
      </w:r>
    </w:p>
    <w:p w:rsidR="00AD43C0" w:rsidRPr="00AD43C0" w:rsidRDefault="00674F2B" w:rsidP="00AD43C0">
      <w:pPr>
        <w:ind w:firstLine="900"/>
        <w:jc w:val="both"/>
      </w:pPr>
      <w:r>
        <w:t xml:space="preserve">- </w:t>
      </w:r>
      <w:r w:rsidR="00AD43C0" w:rsidRPr="00AD43C0">
        <w:t>мойка транспортных средств на придомовых территориях, детских и спортивных площадках, территориях с зелеными насаждениями, улицах, берегах рек и водоемов;</w:t>
      </w:r>
    </w:p>
    <w:p w:rsidR="00AD43C0" w:rsidRPr="00AD43C0" w:rsidRDefault="00AD43C0" w:rsidP="00AD43C0">
      <w:pPr>
        <w:ind w:firstLine="900"/>
        <w:jc w:val="both"/>
      </w:pPr>
      <w:r w:rsidRPr="00AD43C0">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и на прилегающих к ним территориях;</w:t>
      </w:r>
    </w:p>
    <w:p w:rsidR="00AD43C0" w:rsidRDefault="00AD43C0" w:rsidP="00AD43C0">
      <w:pPr>
        <w:ind w:firstLine="900"/>
        <w:jc w:val="both"/>
      </w:pPr>
      <w:r w:rsidRPr="00AD43C0">
        <w:t>-  сжигание мусора, травы, листвы, тары, производственных отходов  открытым и иным способом без специальных установок, предусмотренных федеральными правилами в области охраны окружающей среды;</w:t>
      </w:r>
    </w:p>
    <w:p w:rsidR="00AC6B5D" w:rsidRPr="00AD43C0" w:rsidRDefault="00AC6B5D" w:rsidP="00AD43C0">
      <w:pPr>
        <w:ind w:firstLine="900"/>
        <w:jc w:val="both"/>
      </w:pPr>
      <w: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дров, отходов лесопиления, материалов, удобрений, возведение построек, пристроев, гаражей, погребов и др.);</w:t>
      </w:r>
    </w:p>
    <w:p w:rsidR="00AD43C0" w:rsidRPr="00AD43C0" w:rsidRDefault="00AD43C0" w:rsidP="00AD43C0">
      <w:pPr>
        <w:ind w:firstLine="900"/>
        <w:jc w:val="both"/>
      </w:pPr>
      <w:r w:rsidRPr="00AD43C0">
        <w:t>-  движение машин и механизмов на гусеничном ходу по искусственным покрытиям улично-дорожной сети;</w:t>
      </w:r>
    </w:p>
    <w:p w:rsidR="00AD43C0" w:rsidRPr="00AD43C0" w:rsidRDefault="00AD43C0" w:rsidP="00AD43C0">
      <w:pPr>
        <w:ind w:firstLine="900"/>
        <w:jc w:val="both"/>
      </w:pPr>
      <w:r w:rsidRPr="00AD43C0">
        <w:t>- хранение разукомплектованных и по иным причинам не пригодных к эксплуатации транспортных средств на придомовых территориях, улицах, обочинах дорог</w:t>
      </w:r>
      <w:r w:rsidR="00674F2B">
        <w:t xml:space="preserve"> и других территориях МО «Вельское</w:t>
      </w:r>
      <w:r w:rsidRPr="00AD43C0">
        <w:t>» кроме специально отведенных для хранения мест;</w:t>
      </w:r>
    </w:p>
    <w:p w:rsidR="00AD43C0" w:rsidRPr="00AD43C0" w:rsidRDefault="00AD43C0" w:rsidP="00AD43C0">
      <w:pPr>
        <w:autoSpaceDE w:val="0"/>
        <w:autoSpaceDN w:val="0"/>
        <w:adjustRightInd w:val="0"/>
        <w:ind w:firstLine="900"/>
        <w:jc w:val="both"/>
      </w:pPr>
      <w:r w:rsidRPr="00AD43C0">
        <w:t xml:space="preserve">- загрязнение элементов внешнего благоустройства, производство на них посторонних надписей и рисунков, наклеивание объявлений и афиш без согласования с собственником (владельцем) объекта; </w:t>
      </w:r>
    </w:p>
    <w:p w:rsidR="00AD43C0" w:rsidRPr="0007494B" w:rsidRDefault="00AD43C0" w:rsidP="00AD43C0">
      <w:pPr>
        <w:autoSpaceDE w:val="0"/>
        <w:autoSpaceDN w:val="0"/>
        <w:adjustRightInd w:val="0"/>
        <w:ind w:firstLine="900"/>
        <w:jc w:val="both"/>
      </w:pPr>
      <w:r w:rsidRPr="00AD43C0">
        <w:t xml:space="preserve">- </w:t>
      </w:r>
      <w:r w:rsidRPr="0007494B">
        <w:t>самовольное размещение рекламных конструкций на элементах благоустройства;</w:t>
      </w:r>
    </w:p>
    <w:p w:rsidR="00AD43C0" w:rsidRPr="005C38D0" w:rsidRDefault="00AD43C0" w:rsidP="00AD43C0">
      <w:pPr>
        <w:autoSpaceDE w:val="0"/>
        <w:autoSpaceDN w:val="0"/>
        <w:adjustRightInd w:val="0"/>
        <w:ind w:firstLine="900"/>
      </w:pPr>
      <w:r w:rsidRPr="002850AF">
        <w:rPr>
          <w:b/>
        </w:rPr>
        <w:t xml:space="preserve">- </w:t>
      </w:r>
      <w:r w:rsidRPr="005C38D0">
        <w:t>самовольное занятие и использование территории М</w:t>
      </w:r>
      <w:r w:rsidR="002850AF" w:rsidRPr="005C38D0">
        <w:t>О «Вельское</w:t>
      </w:r>
      <w:r w:rsidRPr="005C38D0">
        <w:t>»;</w:t>
      </w:r>
    </w:p>
    <w:p w:rsidR="00AD43C0" w:rsidRPr="00AD43C0" w:rsidRDefault="00AD43C0" w:rsidP="00AD43C0">
      <w:pPr>
        <w:ind w:firstLine="900"/>
        <w:jc w:val="both"/>
      </w:pPr>
      <w:r w:rsidRPr="00AD43C0">
        <w:t xml:space="preserve">- выгул домашних животных, выпас  скота и птицы в неотведенных для этих целей местах; </w:t>
      </w:r>
    </w:p>
    <w:p w:rsidR="00AD43C0" w:rsidRPr="00AD43C0" w:rsidRDefault="00AD43C0" w:rsidP="00AD43C0">
      <w:pPr>
        <w:autoSpaceDE w:val="0"/>
        <w:autoSpaceDN w:val="0"/>
        <w:adjustRightInd w:val="0"/>
        <w:ind w:firstLine="900"/>
        <w:jc w:val="both"/>
      </w:pPr>
      <w:r w:rsidRPr="00AD43C0">
        <w:t>- мытьё посуды, стирка белья и прочих предметов  у водоразборных колонок, фонтанов;</w:t>
      </w:r>
    </w:p>
    <w:p w:rsidR="00AD43C0" w:rsidRPr="00AD43C0" w:rsidRDefault="00AD43C0" w:rsidP="00AD43C0">
      <w:pPr>
        <w:autoSpaceDE w:val="0"/>
        <w:autoSpaceDN w:val="0"/>
        <w:adjustRightInd w:val="0"/>
        <w:ind w:firstLine="900"/>
        <w:jc w:val="both"/>
      </w:pPr>
      <w:r w:rsidRPr="00AD43C0">
        <w:t xml:space="preserve">- хлопанье белья, одеял, ковров с балконов, лоджий, окон многоквартирных  домов или выбрасывание каких-либо предметов </w:t>
      </w:r>
      <w:proofErr w:type="gramStart"/>
      <w:r w:rsidRPr="00AD43C0">
        <w:t>с</w:t>
      </w:r>
      <w:proofErr w:type="gramEnd"/>
      <w:r w:rsidRPr="00AD43C0">
        <w:t xml:space="preserve"> (из) них;</w:t>
      </w:r>
    </w:p>
    <w:p w:rsidR="00AD43C0" w:rsidRPr="00AD43C0" w:rsidRDefault="00AD43C0" w:rsidP="00AD43C0">
      <w:pPr>
        <w:autoSpaceDE w:val="0"/>
        <w:autoSpaceDN w:val="0"/>
        <w:adjustRightInd w:val="0"/>
        <w:ind w:firstLine="900"/>
        <w:jc w:val="both"/>
      </w:pPr>
      <w:r w:rsidRPr="00AD43C0">
        <w:t>- установка в качестве урн  неприспособленных для этих целей емкостей (коробок, ящиков, вёдер и т.п.);</w:t>
      </w:r>
    </w:p>
    <w:p w:rsidR="00AD43C0" w:rsidRPr="00AD43C0" w:rsidRDefault="00AD43C0" w:rsidP="00AD43C0">
      <w:pPr>
        <w:autoSpaceDE w:val="0"/>
        <w:autoSpaceDN w:val="0"/>
        <w:adjustRightInd w:val="0"/>
        <w:ind w:firstLine="900"/>
        <w:jc w:val="both"/>
      </w:pPr>
      <w:r w:rsidRPr="00AD43C0">
        <w:t>- движение и стоянка транспортных средств, прицепов на территориях с зелеными насаждениями, детских, бельевых  и спортивных площадках;</w:t>
      </w:r>
    </w:p>
    <w:p w:rsidR="00AD43C0" w:rsidRPr="00AD43C0" w:rsidRDefault="00AD43C0" w:rsidP="00AD43C0">
      <w:pPr>
        <w:autoSpaceDE w:val="0"/>
        <w:autoSpaceDN w:val="0"/>
        <w:adjustRightInd w:val="0"/>
        <w:ind w:firstLine="900"/>
        <w:jc w:val="both"/>
      </w:pPr>
      <w:r w:rsidRPr="00AD43C0">
        <w:t>-  уничтожение и повреждение зеленых насаждений.</w:t>
      </w:r>
    </w:p>
    <w:p w:rsidR="00AD43C0" w:rsidRPr="00AD43C0" w:rsidRDefault="00AD43C0" w:rsidP="00AD43C0">
      <w:pPr>
        <w:ind w:firstLine="900"/>
      </w:pPr>
      <w:r w:rsidRPr="00AD43C0">
        <w:t xml:space="preserve">2.1.4. При выгуле домашних животных, их владельцы </w:t>
      </w:r>
      <w:r w:rsidRPr="00AD43C0">
        <w:rPr>
          <w:b/>
        </w:rPr>
        <w:t>обязаны</w:t>
      </w:r>
      <w:r w:rsidRPr="00AD43C0">
        <w:t xml:space="preserve"> принимать меры по уборке территории от загрязнений экскрементами животных.</w:t>
      </w:r>
    </w:p>
    <w:p w:rsidR="00AD43C0" w:rsidRPr="00AD43C0" w:rsidRDefault="00AD43C0" w:rsidP="00AD43C0">
      <w:pPr>
        <w:autoSpaceDE w:val="0"/>
        <w:autoSpaceDN w:val="0"/>
        <w:adjustRightInd w:val="0"/>
        <w:ind w:firstLine="900"/>
      </w:pPr>
    </w:p>
    <w:p w:rsidR="00AD43C0" w:rsidRPr="00210905" w:rsidRDefault="00AD43C0" w:rsidP="00AD43C0">
      <w:pPr>
        <w:ind w:firstLine="900"/>
        <w:jc w:val="center"/>
        <w:rPr>
          <w:b/>
        </w:rPr>
      </w:pPr>
    </w:p>
    <w:p w:rsidR="005B39A8" w:rsidRPr="00210905" w:rsidRDefault="00543980" w:rsidP="005B39A8">
      <w:pPr>
        <w:autoSpaceDE w:val="0"/>
        <w:autoSpaceDN w:val="0"/>
        <w:adjustRightInd w:val="0"/>
        <w:jc w:val="center"/>
        <w:rPr>
          <w:b/>
        </w:rPr>
      </w:pPr>
      <w:r w:rsidRPr="00210905">
        <w:rPr>
          <w:b/>
        </w:rPr>
        <w:t xml:space="preserve">2.2. </w:t>
      </w:r>
      <w:r w:rsidR="005B39A8" w:rsidRPr="00210905">
        <w:rPr>
          <w:b/>
        </w:rPr>
        <w:t>Требования к благоустройству отдельных объектов</w:t>
      </w:r>
    </w:p>
    <w:p w:rsidR="005B39A8" w:rsidRPr="00210905" w:rsidRDefault="005B39A8" w:rsidP="005B39A8">
      <w:pPr>
        <w:autoSpaceDE w:val="0"/>
        <w:autoSpaceDN w:val="0"/>
        <w:adjustRightInd w:val="0"/>
        <w:jc w:val="center"/>
        <w:rPr>
          <w:b/>
        </w:rPr>
      </w:pPr>
      <w:r w:rsidRPr="00210905">
        <w:rPr>
          <w:b/>
        </w:rPr>
        <w:t>и их элементов</w:t>
      </w:r>
      <w:r w:rsidR="004B5680" w:rsidRPr="00210905">
        <w:rPr>
          <w:b/>
        </w:rPr>
        <w:t xml:space="preserve">  </w:t>
      </w:r>
    </w:p>
    <w:p w:rsidR="00AD43C0" w:rsidRPr="00210905" w:rsidRDefault="00AD43C0" w:rsidP="00543980">
      <w:pPr>
        <w:jc w:val="both"/>
        <w:rPr>
          <w:b/>
        </w:rPr>
      </w:pPr>
    </w:p>
    <w:p w:rsidR="00862264" w:rsidRPr="00862264" w:rsidRDefault="00C75571" w:rsidP="00C75571">
      <w:pPr>
        <w:autoSpaceDE w:val="0"/>
        <w:autoSpaceDN w:val="0"/>
        <w:adjustRightInd w:val="0"/>
        <w:ind w:firstLine="540"/>
        <w:jc w:val="both"/>
      </w:pPr>
      <w:r>
        <w:t>2.2.</w:t>
      </w:r>
      <w:r w:rsidR="00C924D3" w:rsidRPr="004F5AA5">
        <w:t>1. Элементы озеленения</w:t>
      </w:r>
    </w:p>
    <w:p w:rsidR="00862264" w:rsidRPr="00862264" w:rsidRDefault="00C75571" w:rsidP="00862264">
      <w:pPr>
        <w:autoSpaceDE w:val="0"/>
        <w:autoSpaceDN w:val="0"/>
        <w:adjustRightInd w:val="0"/>
        <w:ind w:firstLine="540"/>
        <w:jc w:val="both"/>
      </w:pPr>
      <w:r>
        <w:t>2.2.1.1</w:t>
      </w:r>
      <w:r w:rsidR="00862264" w:rsidRPr="00862264">
        <w:t>.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62264" w:rsidRPr="00862264" w:rsidRDefault="00862264" w:rsidP="00862264">
      <w:pPr>
        <w:autoSpaceDE w:val="0"/>
        <w:autoSpaceDN w:val="0"/>
        <w:adjustRightInd w:val="0"/>
        <w:ind w:firstLine="540"/>
        <w:jc w:val="both"/>
      </w:pPr>
      <w:r w:rsidRPr="00862264">
        <w:t>2</w:t>
      </w:r>
      <w:r w:rsidR="00C75571">
        <w:t>.2.1.2.</w:t>
      </w:r>
      <w:r w:rsidRPr="00862264">
        <w:t xml:space="preserve">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862264" w:rsidRPr="00862264" w:rsidRDefault="00C75571" w:rsidP="00862264">
      <w:pPr>
        <w:autoSpaceDE w:val="0"/>
        <w:autoSpaceDN w:val="0"/>
        <w:adjustRightInd w:val="0"/>
        <w:ind w:firstLine="540"/>
        <w:jc w:val="both"/>
      </w:pPr>
      <w:r>
        <w:t>2.2.1.</w:t>
      </w:r>
      <w:r w:rsidR="00862264" w:rsidRPr="00862264">
        <w:t>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62264" w:rsidRPr="00862264" w:rsidRDefault="00C75571" w:rsidP="00862264">
      <w:pPr>
        <w:autoSpaceDE w:val="0"/>
        <w:autoSpaceDN w:val="0"/>
        <w:adjustRightInd w:val="0"/>
        <w:ind w:firstLine="540"/>
        <w:jc w:val="both"/>
      </w:pPr>
      <w:r>
        <w:t>2.2.1.</w:t>
      </w:r>
      <w:r w:rsidR="00862264" w:rsidRPr="00862264">
        <w:t xml:space="preserve">4. В зависимости от выбора типов насаждений определяется объемно-пространственная структура </w:t>
      </w:r>
      <w:proofErr w:type="gramStart"/>
      <w:r w:rsidR="00862264" w:rsidRPr="00862264">
        <w:t>насаждений</w:t>
      </w:r>
      <w:proofErr w:type="gramEnd"/>
      <w:r w:rsidR="00862264" w:rsidRPr="00862264">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862264" w:rsidRPr="00862264" w:rsidRDefault="00C75571" w:rsidP="00862264">
      <w:pPr>
        <w:autoSpaceDE w:val="0"/>
        <w:autoSpaceDN w:val="0"/>
        <w:adjustRightInd w:val="0"/>
        <w:ind w:firstLine="540"/>
        <w:jc w:val="both"/>
      </w:pPr>
      <w:r>
        <w:t>2.2.1.</w:t>
      </w:r>
      <w:r w:rsidR="00862264" w:rsidRPr="00862264">
        <w:t>5. Работы по озеленению следует проводить по предварительно разработанному и утвержденному проекту благоустройства.</w:t>
      </w:r>
    </w:p>
    <w:p w:rsidR="00862264" w:rsidRPr="00862264" w:rsidRDefault="00C75571" w:rsidP="00862264">
      <w:pPr>
        <w:autoSpaceDE w:val="0"/>
        <w:autoSpaceDN w:val="0"/>
        <w:adjustRightInd w:val="0"/>
        <w:ind w:firstLine="540"/>
        <w:jc w:val="both"/>
      </w:pPr>
      <w:r>
        <w:t>2.2.1.</w:t>
      </w:r>
      <w:r w:rsidR="00862264" w:rsidRPr="00862264">
        <w:t>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62264" w:rsidRPr="00862264" w:rsidRDefault="00C75571" w:rsidP="00862264">
      <w:pPr>
        <w:autoSpaceDE w:val="0"/>
        <w:autoSpaceDN w:val="0"/>
        <w:adjustRightInd w:val="0"/>
        <w:ind w:firstLine="540"/>
        <w:jc w:val="both"/>
      </w:pPr>
      <w:r>
        <w:t>2.2.1.</w:t>
      </w:r>
      <w:r w:rsidR="00862264" w:rsidRPr="00862264">
        <w:t xml:space="preserve">7. Озелененные пространства следует проектировать </w:t>
      </w:r>
      <w:proofErr w:type="gramStart"/>
      <w:r w:rsidR="00862264" w:rsidRPr="00862264">
        <w:t>приспособленными</w:t>
      </w:r>
      <w:proofErr w:type="gramEnd"/>
      <w:r w:rsidR="00862264" w:rsidRPr="00862264">
        <w:t xml:space="preserve"> для активного использования с учетом концепции устойчивого развития и бережного отношения к окружающей среде.</w:t>
      </w:r>
    </w:p>
    <w:p w:rsidR="00862264" w:rsidRPr="00862264" w:rsidRDefault="00C75571" w:rsidP="00862264">
      <w:pPr>
        <w:autoSpaceDE w:val="0"/>
        <w:autoSpaceDN w:val="0"/>
        <w:adjustRightInd w:val="0"/>
        <w:ind w:firstLine="540"/>
        <w:jc w:val="both"/>
      </w:pPr>
      <w:r>
        <w:t>2.2.1.</w:t>
      </w:r>
      <w:r w:rsidR="00862264" w:rsidRPr="00862264">
        <w:t>8. При проектировании озелененных простран</w:t>
      </w:r>
      <w:proofErr w:type="gramStart"/>
      <w:r w:rsidR="00862264" w:rsidRPr="00862264">
        <w:t>ств сл</w:t>
      </w:r>
      <w:proofErr w:type="gramEnd"/>
      <w:r w:rsidR="00862264" w:rsidRPr="00862264">
        <w:t>едует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862264" w:rsidRPr="00862264" w:rsidRDefault="00C75571" w:rsidP="00862264">
      <w:pPr>
        <w:autoSpaceDE w:val="0"/>
        <w:autoSpaceDN w:val="0"/>
        <w:adjustRightInd w:val="0"/>
        <w:ind w:firstLine="540"/>
        <w:jc w:val="both"/>
      </w:pPr>
      <w:r>
        <w:t>2.2.1.</w:t>
      </w:r>
      <w:r w:rsidR="00862264" w:rsidRPr="00862264">
        <w:t xml:space="preserve">9. Проектирование озелененных пространств осуществляется в соответствии с </w:t>
      </w:r>
      <w:hyperlink r:id="rId7" w:history="1">
        <w:r w:rsidR="00862264" w:rsidRPr="00862264">
          <w:rPr>
            <w:color w:val="0000FF"/>
          </w:rPr>
          <w:t>Правилами</w:t>
        </w:r>
      </w:hyperlink>
      <w:r w:rsidR="00862264" w:rsidRPr="00862264">
        <w:t xml:space="preserve">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N 153.</w:t>
      </w:r>
    </w:p>
    <w:p w:rsidR="004B5680" w:rsidRPr="00862264" w:rsidRDefault="004B5680" w:rsidP="00862264">
      <w:pPr>
        <w:autoSpaceDE w:val="0"/>
        <w:autoSpaceDN w:val="0"/>
        <w:adjustRightInd w:val="0"/>
        <w:ind w:firstLine="540"/>
        <w:jc w:val="both"/>
      </w:pPr>
    </w:p>
    <w:p w:rsidR="00C924D3" w:rsidRPr="00140498" w:rsidRDefault="00C75571" w:rsidP="00140498">
      <w:pPr>
        <w:autoSpaceDE w:val="0"/>
        <w:autoSpaceDN w:val="0"/>
        <w:adjustRightInd w:val="0"/>
        <w:ind w:firstLine="540"/>
        <w:jc w:val="both"/>
      </w:pPr>
      <w:r>
        <w:t>2.2.</w:t>
      </w:r>
      <w:r w:rsidR="00C924D3" w:rsidRPr="00140498">
        <w:t>2. Виды покрытий.</w:t>
      </w:r>
    </w:p>
    <w:p w:rsidR="002D1AD3" w:rsidRPr="00140498" w:rsidRDefault="00C75571" w:rsidP="00140498">
      <w:pPr>
        <w:autoSpaceDE w:val="0"/>
        <w:autoSpaceDN w:val="0"/>
        <w:adjustRightInd w:val="0"/>
        <w:ind w:firstLine="540"/>
        <w:jc w:val="both"/>
      </w:pPr>
      <w:r>
        <w:t>2.2.2.</w:t>
      </w:r>
      <w:r w:rsidR="002D1AD3" w:rsidRPr="00140498">
        <w:t>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2D1AD3" w:rsidRPr="00140498" w:rsidRDefault="00C75571" w:rsidP="00140498">
      <w:pPr>
        <w:autoSpaceDE w:val="0"/>
        <w:autoSpaceDN w:val="0"/>
        <w:adjustRightInd w:val="0"/>
        <w:ind w:firstLine="540"/>
        <w:jc w:val="both"/>
      </w:pPr>
      <w:r>
        <w:t>2.2.2.</w:t>
      </w:r>
      <w:r w:rsidR="002D1AD3" w:rsidRPr="00140498">
        <w:t>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2D1AD3" w:rsidRPr="00140498" w:rsidRDefault="00C75571" w:rsidP="00140498">
      <w:pPr>
        <w:autoSpaceDE w:val="0"/>
        <w:autoSpaceDN w:val="0"/>
        <w:adjustRightInd w:val="0"/>
        <w:ind w:firstLine="540"/>
        <w:jc w:val="both"/>
      </w:pPr>
      <w:r>
        <w:t>2.2.2.</w:t>
      </w:r>
      <w:r w:rsidR="002D1AD3" w:rsidRPr="00140498">
        <w:t>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C924D3" w:rsidRPr="00140498" w:rsidRDefault="00C924D3" w:rsidP="00C75571">
      <w:pPr>
        <w:autoSpaceDE w:val="0"/>
        <w:autoSpaceDN w:val="0"/>
        <w:adjustRightInd w:val="0"/>
        <w:jc w:val="both"/>
      </w:pPr>
    </w:p>
    <w:p w:rsidR="00C924D3" w:rsidRPr="00210905" w:rsidRDefault="00C75571" w:rsidP="00140498">
      <w:pPr>
        <w:autoSpaceDE w:val="0"/>
        <w:autoSpaceDN w:val="0"/>
        <w:adjustRightInd w:val="0"/>
        <w:ind w:firstLine="540"/>
        <w:jc w:val="both"/>
      </w:pPr>
      <w:r w:rsidRPr="00210905">
        <w:t>2.2.3.</w:t>
      </w:r>
      <w:r w:rsidR="00C924D3" w:rsidRPr="00210905">
        <w:t xml:space="preserve"> Ограждения</w:t>
      </w:r>
      <w:r w:rsidRPr="00210905">
        <w:t xml:space="preserve">. </w:t>
      </w:r>
    </w:p>
    <w:p w:rsidR="002D1AD3" w:rsidRPr="00140498" w:rsidRDefault="001D25B7" w:rsidP="00140498">
      <w:pPr>
        <w:autoSpaceDE w:val="0"/>
        <w:autoSpaceDN w:val="0"/>
        <w:adjustRightInd w:val="0"/>
        <w:ind w:firstLine="540"/>
        <w:jc w:val="both"/>
      </w:pPr>
      <w:r>
        <w:lastRenderedPageBreak/>
        <w:t>2.2.3.</w:t>
      </w:r>
      <w:r w:rsidR="002D1AD3" w:rsidRPr="00140498">
        <w:t>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D1AD3" w:rsidRPr="00140498" w:rsidRDefault="001D25B7" w:rsidP="00140498">
      <w:pPr>
        <w:autoSpaceDE w:val="0"/>
        <w:autoSpaceDN w:val="0"/>
        <w:adjustRightInd w:val="0"/>
        <w:ind w:firstLine="540"/>
        <w:jc w:val="both"/>
      </w:pPr>
      <w:r>
        <w:t>2.2.3.</w:t>
      </w:r>
      <w:r w:rsidR="002D1AD3" w:rsidRPr="00140498">
        <w:t>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2D1AD3" w:rsidRPr="00140498" w:rsidRDefault="001D25B7" w:rsidP="00140498">
      <w:pPr>
        <w:autoSpaceDE w:val="0"/>
        <w:autoSpaceDN w:val="0"/>
        <w:adjustRightInd w:val="0"/>
        <w:ind w:firstLine="540"/>
        <w:jc w:val="both"/>
      </w:pPr>
      <w:r>
        <w:t>2.2.3.</w:t>
      </w:r>
      <w:r w:rsidR="002D1AD3" w:rsidRPr="00140498">
        <w:t>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D1AD3" w:rsidRPr="00140498" w:rsidRDefault="001D25B7" w:rsidP="00140498">
      <w:pPr>
        <w:autoSpaceDE w:val="0"/>
        <w:autoSpaceDN w:val="0"/>
        <w:adjustRightInd w:val="0"/>
        <w:ind w:firstLine="540"/>
        <w:jc w:val="both"/>
      </w:pPr>
      <w:r>
        <w:t>2.2.3.</w:t>
      </w:r>
      <w:r w:rsidR="002D1AD3" w:rsidRPr="00140498">
        <w:t>4. При создании и благоустройстве ограждений следует учитывать необходимость:</w:t>
      </w:r>
    </w:p>
    <w:p w:rsidR="002D1AD3" w:rsidRPr="00140498" w:rsidRDefault="002D1AD3" w:rsidP="00140498">
      <w:pPr>
        <w:autoSpaceDE w:val="0"/>
        <w:autoSpaceDN w:val="0"/>
        <w:adjustRightInd w:val="0"/>
        <w:ind w:firstLine="540"/>
        <w:jc w:val="both"/>
      </w:pPr>
      <w:r w:rsidRPr="00140498">
        <w:t>1) разграничения зеленой зоны с маршрутами пешеходов и транспорта;</w:t>
      </w:r>
    </w:p>
    <w:p w:rsidR="002D1AD3" w:rsidRPr="00140498" w:rsidRDefault="002D1AD3" w:rsidP="00140498">
      <w:pPr>
        <w:autoSpaceDE w:val="0"/>
        <w:autoSpaceDN w:val="0"/>
        <w:adjustRightInd w:val="0"/>
        <w:ind w:firstLine="540"/>
        <w:jc w:val="both"/>
      </w:pPr>
      <w:r w:rsidRPr="00140498">
        <w:t>2) проектирования дорожек и тротуаров с учетом потоков людей и маршрутов;</w:t>
      </w:r>
    </w:p>
    <w:p w:rsidR="002D1AD3" w:rsidRPr="00140498" w:rsidRDefault="002D1AD3" w:rsidP="00140498">
      <w:pPr>
        <w:autoSpaceDE w:val="0"/>
        <w:autoSpaceDN w:val="0"/>
        <w:adjustRightInd w:val="0"/>
        <w:ind w:firstLine="540"/>
        <w:jc w:val="both"/>
      </w:pPr>
      <w:r w:rsidRPr="00140498">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2D1AD3" w:rsidRPr="00140498" w:rsidRDefault="002D1AD3" w:rsidP="00140498">
      <w:pPr>
        <w:autoSpaceDE w:val="0"/>
        <w:autoSpaceDN w:val="0"/>
        <w:adjustRightInd w:val="0"/>
        <w:ind w:firstLine="540"/>
        <w:jc w:val="both"/>
      </w:pPr>
      <w:r w:rsidRPr="00140498">
        <w:t>4) проектирования изменения высоты и геометрии бордюрного камня с учетом сезонных снежных отвалов;</w:t>
      </w:r>
    </w:p>
    <w:p w:rsidR="002D1AD3" w:rsidRPr="00140498" w:rsidRDefault="002D1AD3" w:rsidP="00140498">
      <w:pPr>
        <w:autoSpaceDE w:val="0"/>
        <w:autoSpaceDN w:val="0"/>
        <w:adjustRightInd w:val="0"/>
        <w:ind w:firstLine="540"/>
        <w:jc w:val="both"/>
      </w:pPr>
      <w:r w:rsidRPr="00140498">
        <w:t>5) использования бордюрного камня;</w:t>
      </w:r>
    </w:p>
    <w:p w:rsidR="002D1AD3" w:rsidRPr="00140498" w:rsidRDefault="002D1AD3" w:rsidP="00140498">
      <w:pPr>
        <w:autoSpaceDE w:val="0"/>
        <w:autoSpaceDN w:val="0"/>
        <w:adjustRightInd w:val="0"/>
        <w:ind w:firstLine="540"/>
        <w:jc w:val="both"/>
      </w:pPr>
      <w:r w:rsidRPr="00140498">
        <w:t>6) замены зеленых зон мощением в случаях, когда ограждение не имеет смысла ввиду небольшого объема зоны или архитектурных особенностей места;</w:t>
      </w:r>
    </w:p>
    <w:p w:rsidR="002D1AD3" w:rsidRPr="00140498" w:rsidRDefault="002D1AD3" w:rsidP="00140498">
      <w:pPr>
        <w:autoSpaceDE w:val="0"/>
        <w:autoSpaceDN w:val="0"/>
        <w:adjustRightInd w:val="0"/>
        <w:ind w:firstLine="540"/>
        <w:jc w:val="both"/>
      </w:pPr>
      <w:r w:rsidRPr="00140498">
        <w:t>7) использования (в особенности на границах зеленых зон) многолетних всесезонных кустистых растений;</w:t>
      </w:r>
    </w:p>
    <w:p w:rsidR="002D1AD3" w:rsidRPr="00140498" w:rsidRDefault="002D1AD3" w:rsidP="00140498">
      <w:pPr>
        <w:autoSpaceDE w:val="0"/>
        <w:autoSpaceDN w:val="0"/>
        <w:adjustRightInd w:val="0"/>
        <w:ind w:firstLine="540"/>
        <w:jc w:val="both"/>
      </w:pPr>
      <w:r w:rsidRPr="00140498">
        <w:t>8) использования по возможности светоотражающих фасадных конструкций для затененных участков газонов;</w:t>
      </w:r>
    </w:p>
    <w:p w:rsidR="005A4F29" w:rsidRPr="001D25B7" w:rsidRDefault="002D1AD3" w:rsidP="001D25B7">
      <w:pPr>
        <w:autoSpaceDE w:val="0"/>
        <w:autoSpaceDN w:val="0"/>
        <w:adjustRightInd w:val="0"/>
        <w:ind w:firstLine="540"/>
        <w:jc w:val="both"/>
      </w:pPr>
      <w:proofErr w:type="gramStart"/>
      <w:r w:rsidRPr="00140498">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5A4F29" w:rsidRPr="00140498" w:rsidRDefault="001D25B7" w:rsidP="00140498">
      <w:pPr>
        <w:autoSpaceDE w:val="0"/>
        <w:autoSpaceDN w:val="0"/>
        <w:adjustRightInd w:val="0"/>
        <w:ind w:firstLine="540"/>
        <w:jc w:val="both"/>
      </w:pPr>
      <w:r>
        <w:t>2.2.3.5</w:t>
      </w:r>
      <w:r w:rsidR="005A4F29" w:rsidRPr="00140498">
        <w:t xml:space="preserve">. </w:t>
      </w:r>
      <w:proofErr w:type="gramStart"/>
      <w:r w:rsidR="005A4F29" w:rsidRPr="00140498">
        <w:t>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A4F29" w:rsidRPr="00140498" w:rsidRDefault="001D25B7" w:rsidP="00140498">
      <w:pPr>
        <w:autoSpaceDE w:val="0"/>
        <w:autoSpaceDN w:val="0"/>
        <w:adjustRightInd w:val="0"/>
        <w:ind w:firstLine="540"/>
        <w:jc w:val="both"/>
      </w:pPr>
      <w:r>
        <w:t>2.2.3.6.</w:t>
      </w:r>
      <w:r w:rsidR="005A4F29" w:rsidRPr="00140498">
        <w:t xml:space="preserve">Ограждение приусадебного участка, его высота, степень светопрозрачности и эстетичность определяются по согласованию с органами архитектуры и градостроительства. Разрешение на возведение ограждения необходимо тогда, когда заборы устанавливаются: на границе участка и общественной территории; на подпорную стену выше 2,5 м; в зонах зарегистрированных памятников культурного наследия и </w:t>
      </w:r>
      <w:proofErr w:type="gramStart"/>
      <w:r w:rsidR="005A4F29" w:rsidRPr="00140498">
        <w:t>зон</w:t>
      </w:r>
      <w:proofErr w:type="gramEnd"/>
      <w:r w:rsidR="005A4F29" w:rsidRPr="00140498">
        <w:t xml:space="preserve"> особо охраняемых природных территорий (согласовываются с уполномоченными органами охраны памятников).</w:t>
      </w:r>
    </w:p>
    <w:p w:rsidR="005A4F29" w:rsidRPr="00140498" w:rsidRDefault="001D25B7" w:rsidP="00140498">
      <w:pPr>
        <w:autoSpaceDE w:val="0"/>
        <w:autoSpaceDN w:val="0"/>
        <w:adjustRightInd w:val="0"/>
        <w:ind w:firstLine="540"/>
        <w:jc w:val="both"/>
      </w:pPr>
      <w:r>
        <w:t>2.2.3.7</w:t>
      </w:r>
      <w:r w:rsidR="005A4F29" w:rsidRPr="00140498">
        <w:t>..К устройству ограждения приусадебного участка должны предъявляться следующие требования:</w:t>
      </w:r>
    </w:p>
    <w:p w:rsidR="005A4F29" w:rsidRPr="00140498" w:rsidRDefault="005A4F29" w:rsidP="00140498">
      <w:pPr>
        <w:autoSpaceDE w:val="0"/>
        <w:autoSpaceDN w:val="0"/>
        <w:adjustRightInd w:val="0"/>
        <w:ind w:firstLine="540"/>
        <w:jc w:val="both"/>
      </w:pPr>
      <w:r w:rsidRPr="00140498">
        <w:t>- со стороны улицы или проезда высота ограждения устанавливается до 1,5 метров, степень светопрозрачности – от 0% до 100% по всей высоте;</w:t>
      </w:r>
    </w:p>
    <w:p w:rsidR="005A4F29" w:rsidRPr="00140498" w:rsidRDefault="005A4F29" w:rsidP="00140498">
      <w:pPr>
        <w:autoSpaceDE w:val="0"/>
        <w:autoSpaceDN w:val="0"/>
        <w:adjustRightInd w:val="0"/>
        <w:ind w:firstLine="540"/>
        <w:jc w:val="both"/>
      </w:pPr>
      <w:r w:rsidRPr="00140498">
        <w:t>- со стороны соседнего (смежного) приусадебного участка высота ограждения устанавливается до 1,7 м, степень светопрозрачности – от 50% до 100% по всей высоте.</w:t>
      </w:r>
    </w:p>
    <w:p w:rsidR="005A4F29" w:rsidRPr="00140498" w:rsidRDefault="001D25B7" w:rsidP="00140498">
      <w:pPr>
        <w:autoSpaceDE w:val="0"/>
        <w:autoSpaceDN w:val="0"/>
        <w:adjustRightInd w:val="0"/>
        <w:ind w:firstLine="540"/>
        <w:jc w:val="both"/>
      </w:pPr>
      <w:r>
        <w:t>2.2.3.8.</w:t>
      </w:r>
      <w:r w:rsidR="005A4F29" w:rsidRPr="00140498">
        <w:t xml:space="preserve">. Устройство дублирующего ограждения участка на расстоянии 1 м и менее от установленной (геодезической) границы со смежным земельным участком не допускается </w:t>
      </w:r>
      <w:r w:rsidR="005A4F29" w:rsidRPr="00140498">
        <w:lastRenderedPageBreak/>
        <w:t>(если иное не согласовано в установленном законодательством порядке смежными домовладельцами, совладельцами).</w:t>
      </w:r>
    </w:p>
    <w:p w:rsidR="005A4F29" w:rsidRPr="00140498" w:rsidRDefault="001D25B7" w:rsidP="00140498">
      <w:pPr>
        <w:autoSpaceDE w:val="0"/>
        <w:autoSpaceDN w:val="0"/>
        <w:adjustRightInd w:val="0"/>
        <w:ind w:firstLine="540"/>
        <w:jc w:val="both"/>
      </w:pPr>
      <w:r>
        <w:t>2.2.3.9.</w:t>
      </w:r>
      <w:r w:rsidR="005A4F29" w:rsidRPr="00140498">
        <w:t xml:space="preserve"> При устройстве ограждений между приквартирными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w:t>
      </w:r>
      <w:proofErr w:type="gramStart"/>
      <w:r w:rsidR="005A4F29" w:rsidRPr="00140498">
        <w:t>Ограждение между  приквартирными участками должно иметь высоту не более 1,2 от уровня земли напротив фасада с окнами смежной квартиры (квартир) и не более 1,7 м – при их отсутствии, степень светорозрачности ограждения устанавливается от 50% до 100% по всей высоте (если иное не согласовано в установленном законодательством порядке собственниками, совладельцами смежных квартир).</w:t>
      </w:r>
      <w:proofErr w:type="gramEnd"/>
    </w:p>
    <w:p w:rsidR="005A4F29" w:rsidRPr="00140498" w:rsidRDefault="001D25B7" w:rsidP="00140498">
      <w:pPr>
        <w:autoSpaceDE w:val="0"/>
        <w:autoSpaceDN w:val="0"/>
        <w:adjustRightInd w:val="0"/>
        <w:ind w:firstLine="540"/>
        <w:jc w:val="both"/>
      </w:pPr>
      <w:r>
        <w:t>2.2.3.10</w:t>
      </w:r>
      <w:r w:rsidR="005A4F29" w:rsidRPr="00140498">
        <w:t>.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A4F29" w:rsidRPr="00140498" w:rsidRDefault="001D25B7" w:rsidP="00140498">
      <w:pPr>
        <w:autoSpaceDE w:val="0"/>
        <w:autoSpaceDN w:val="0"/>
        <w:adjustRightInd w:val="0"/>
        <w:ind w:firstLine="540"/>
        <w:jc w:val="both"/>
      </w:pPr>
      <w:r>
        <w:t>2.2.3.11</w:t>
      </w:r>
      <w:r w:rsidR="005A4F29" w:rsidRPr="00140498">
        <w:t>. Размещение защитных металлических ограждений высотой не менее 0,5 м предусматривать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размещать на территории газона с отступом от границы примыкания порядка 0,2 - 0,3 м.</w:t>
      </w:r>
    </w:p>
    <w:p w:rsidR="00C924D3" w:rsidRPr="00140498" w:rsidRDefault="00C924D3" w:rsidP="001D25B7">
      <w:pPr>
        <w:autoSpaceDE w:val="0"/>
        <w:autoSpaceDN w:val="0"/>
        <w:adjustRightInd w:val="0"/>
        <w:jc w:val="both"/>
      </w:pPr>
    </w:p>
    <w:p w:rsidR="00951CE6" w:rsidRPr="00140498" w:rsidRDefault="001D25B7" w:rsidP="00140498">
      <w:pPr>
        <w:autoSpaceDE w:val="0"/>
        <w:autoSpaceDN w:val="0"/>
        <w:adjustRightInd w:val="0"/>
        <w:ind w:firstLine="540"/>
        <w:jc w:val="both"/>
      </w:pPr>
      <w:r>
        <w:t>2.2.4.</w:t>
      </w:r>
      <w:r w:rsidR="00543980" w:rsidRPr="00140498">
        <w:t xml:space="preserve"> Водные устройства.</w:t>
      </w:r>
    </w:p>
    <w:p w:rsidR="00951CE6" w:rsidRPr="00140498" w:rsidRDefault="0025357C" w:rsidP="0025357C">
      <w:pPr>
        <w:autoSpaceDE w:val="0"/>
        <w:autoSpaceDN w:val="0"/>
        <w:adjustRightInd w:val="0"/>
        <w:ind w:firstLine="540"/>
        <w:jc w:val="both"/>
      </w:pPr>
      <w:r>
        <w:t>2.2.4.</w:t>
      </w:r>
      <w:r w:rsidR="00951CE6" w:rsidRPr="00140498">
        <w:t xml:space="preserve">1. В рамках </w:t>
      </w:r>
      <w:proofErr w:type="gramStart"/>
      <w:r w:rsidR="00951CE6" w:rsidRPr="00140498">
        <w:t>решения задачи обеспечения качества городской среды</w:t>
      </w:r>
      <w:proofErr w:type="gramEnd"/>
      <w:r w:rsidR="00951CE6" w:rsidRPr="00140498">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924D3" w:rsidRPr="00140498" w:rsidRDefault="00543980" w:rsidP="00140498">
      <w:pPr>
        <w:autoSpaceDE w:val="0"/>
        <w:autoSpaceDN w:val="0"/>
        <w:adjustRightInd w:val="0"/>
        <w:ind w:firstLine="540"/>
        <w:jc w:val="both"/>
      </w:pPr>
      <w:r w:rsidRPr="00140498">
        <w:t xml:space="preserve"> </w:t>
      </w:r>
      <w:r w:rsidR="0025357C">
        <w:t>2.2.4.2.</w:t>
      </w:r>
      <w:r w:rsidRPr="00140498">
        <w:t xml:space="preserve">К </w:t>
      </w:r>
      <w:proofErr w:type="gramStart"/>
      <w:r w:rsidRPr="00140498">
        <w:t>водным</w:t>
      </w:r>
      <w:proofErr w:type="gramEnd"/>
      <w:r w:rsidRPr="00140498">
        <w:t xml:space="preserve"> усройствам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E4FD0" w:rsidRPr="00140498" w:rsidRDefault="0025357C" w:rsidP="0025357C">
      <w:pPr>
        <w:ind w:firstLine="540"/>
        <w:jc w:val="both"/>
      </w:pPr>
      <w:proofErr w:type="gramStart"/>
      <w:r>
        <w:t>2.2.4.3.</w:t>
      </w:r>
      <w:r w:rsidR="005E4FD0" w:rsidRPr="00140498">
        <w:t>Прав</w:t>
      </w:r>
      <w:r w:rsidR="004B5680" w:rsidRPr="00140498">
        <w:t>ообладатели водных усройств</w:t>
      </w:r>
      <w:r w:rsidR="005E4FD0" w:rsidRPr="00140498">
        <w:t xml:space="preserve"> </w:t>
      </w:r>
      <w:r w:rsidR="005E4FD0" w:rsidRPr="00140498">
        <w:rPr>
          <w:b/>
        </w:rPr>
        <w:t>обязаны</w:t>
      </w:r>
      <w:r w:rsidR="005E4FD0" w:rsidRPr="00140498">
        <w:t xml:space="preserve"> содержать их:</w:t>
      </w:r>
      <w:proofErr w:type="gramEnd"/>
    </w:p>
    <w:p w:rsidR="005E4FD0" w:rsidRPr="00140498" w:rsidRDefault="005E4FD0" w:rsidP="00140498">
      <w:pPr>
        <w:ind w:firstLine="900"/>
        <w:jc w:val="both"/>
      </w:pPr>
      <w:r w:rsidRPr="00140498">
        <w:t>-  в исправном состоянии, чистоте, в том числе в период их отключения;</w:t>
      </w:r>
    </w:p>
    <w:p w:rsidR="005E4FD0" w:rsidRPr="00140498" w:rsidRDefault="005E4FD0" w:rsidP="00140498">
      <w:pPr>
        <w:ind w:firstLine="900"/>
        <w:jc w:val="both"/>
      </w:pPr>
      <w:r w:rsidRPr="00140498">
        <w:t>- в период работы фонтанов производить очистку водной поверхности от мусора ежедневно.</w:t>
      </w:r>
    </w:p>
    <w:p w:rsidR="00C924D3" w:rsidRPr="00140498" w:rsidRDefault="00C924D3" w:rsidP="0025357C">
      <w:pPr>
        <w:autoSpaceDE w:val="0"/>
        <w:autoSpaceDN w:val="0"/>
        <w:adjustRightInd w:val="0"/>
        <w:jc w:val="both"/>
      </w:pPr>
    </w:p>
    <w:p w:rsidR="00C924D3" w:rsidRPr="00140498" w:rsidRDefault="0025357C" w:rsidP="00140498">
      <w:pPr>
        <w:autoSpaceDE w:val="0"/>
        <w:autoSpaceDN w:val="0"/>
        <w:adjustRightInd w:val="0"/>
        <w:ind w:firstLine="540"/>
        <w:jc w:val="both"/>
      </w:pPr>
      <w:r>
        <w:t>2.2.5</w:t>
      </w:r>
      <w:r w:rsidR="00C924D3" w:rsidRPr="00140498">
        <w:t>. Уличное коммунально-бытовое оборудование.</w:t>
      </w:r>
    </w:p>
    <w:p w:rsidR="00951CE6" w:rsidRPr="00140498" w:rsidRDefault="0025357C" w:rsidP="00140498">
      <w:pPr>
        <w:autoSpaceDE w:val="0"/>
        <w:autoSpaceDN w:val="0"/>
        <w:adjustRightInd w:val="0"/>
        <w:ind w:firstLine="540"/>
        <w:jc w:val="both"/>
      </w:pPr>
      <w:r>
        <w:t>2.2.5.</w:t>
      </w:r>
      <w:r w:rsidR="00951CE6" w:rsidRPr="00140498">
        <w:t xml:space="preserve">1. В рамках </w:t>
      </w:r>
      <w:proofErr w:type="gramStart"/>
      <w:r w:rsidR="00951CE6" w:rsidRPr="00140498">
        <w:t>решения задачи обеспечения качества городской среды</w:t>
      </w:r>
      <w:proofErr w:type="gramEnd"/>
      <w:r w:rsidR="00951CE6" w:rsidRPr="00140498">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51CE6" w:rsidRPr="00140498" w:rsidRDefault="0025357C" w:rsidP="00140498">
      <w:pPr>
        <w:autoSpaceDE w:val="0"/>
        <w:autoSpaceDN w:val="0"/>
        <w:adjustRightInd w:val="0"/>
        <w:ind w:firstLine="540"/>
        <w:jc w:val="both"/>
      </w:pPr>
      <w:r>
        <w:t>2.2.5.</w:t>
      </w:r>
      <w:r w:rsidR="00951CE6" w:rsidRPr="00140498">
        <w:t>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C924D3" w:rsidRPr="00140498" w:rsidRDefault="0025357C" w:rsidP="00140498">
      <w:pPr>
        <w:autoSpaceDE w:val="0"/>
        <w:autoSpaceDN w:val="0"/>
        <w:adjustRightInd w:val="0"/>
        <w:ind w:firstLine="540"/>
        <w:jc w:val="both"/>
      </w:pPr>
      <w:r>
        <w:t>2.2.5.3.</w:t>
      </w:r>
      <w:r w:rsidR="00C924D3" w:rsidRPr="00140498">
        <w:t xml:space="preserve"> Для складирования коммунальных отходов на территории муниципальных образований (улицах, площадях, объектах рекреации) применяют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w:t>
      </w:r>
      <w:r w:rsidR="00C924D3" w:rsidRPr="00140498">
        <w:lastRenderedPageBreak/>
        <w:t>предусматривается расстановка, не мешающая  передвижению пешеходов, проезду инвалидных и детских колясок.</w:t>
      </w:r>
    </w:p>
    <w:p w:rsidR="00C924D3" w:rsidRPr="00140498" w:rsidRDefault="00C924D3" w:rsidP="00140498">
      <w:pPr>
        <w:autoSpaceDE w:val="0"/>
        <w:autoSpaceDN w:val="0"/>
        <w:adjustRightInd w:val="0"/>
        <w:ind w:firstLine="540"/>
        <w:jc w:val="both"/>
      </w:pPr>
    </w:p>
    <w:p w:rsidR="0011752F" w:rsidRPr="00140498" w:rsidRDefault="0025357C" w:rsidP="0025357C">
      <w:pPr>
        <w:autoSpaceDE w:val="0"/>
        <w:autoSpaceDN w:val="0"/>
        <w:adjustRightInd w:val="0"/>
        <w:ind w:firstLine="540"/>
        <w:jc w:val="both"/>
      </w:pPr>
      <w:r>
        <w:t>2.2.6.</w:t>
      </w:r>
      <w:r w:rsidR="0011752F" w:rsidRPr="00140498">
        <w:t xml:space="preserve"> Уличное техническое оборудование</w:t>
      </w:r>
    </w:p>
    <w:p w:rsidR="0011752F" w:rsidRPr="00140498" w:rsidRDefault="0025357C" w:rsidP="00140498">
      <w:pPr>
        <w:autoSpaceDE w:val="0"/>
        <w:autoSpaceDN w:val="0"/>
        <w:adjustRightInd w:val="0"/>
        <w:ind w:firstLine="540"/>
        <w:jc w:val="both"/>
      </w:pPr>
      <w:r>
        <w:t>2.2.6.</w:t>
      </w:r>
      <w:r w:rsidR="0011752F" w:rsidRPr="00140498">
        <w:t xml:space="preserve">1. </w:t>
      </w:r>
      <w:proofErr w:type="gramStart"/>
      <w:r w:rsidR="0011752F" w:rsidRPr="00140498">
        <w:t>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0011752F" w:rsidRPr="00140498">
        <w:t>, а также нарушений визуального облика территории при размещении и эксплуатации объектов инженерной инфраструктуры.</w:t>
      </w:r>
    </w:p>
    <w:p w:rsidR="0011752F" w:rsidRPr="00140498" w:rsidRDefault="0025357C" w:rsidP="00140498">
      <w:pPr>
        <w:autoSpaceDE w:val="0"/>
        <w:autoSpaceDN w:val="0"/>
        <w:adjustRightInd w:val="0"/>
        <w:ind w:firstLine="540"/>
        <w:jc w:val="both"/>
      </w:pPr>
      <w:r>
        <w:t>2.2.6.</w:t>
      </w:r>
      <w:r w:rsidR="0011752F" w:rsidRPr="00140498">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11752F" w:rsidRPr="00140498" w:rsidRDefault="0025357C" w:rsidP="00140498">
      <w:pPr>
        <w:autoSpaceDE w:val="0"/>
        <w:autoSpaceDN w:val="0"/>
        <w:adjustRightInd w:val="0"/>
        <w:ind w:firstLine="540"/>
        <w:jc w:val="both"/>
      </w:pPr>
      <w:r>
        <w:t>2.2.6.</w:t>
      </w:r>
      <w:r w:rsidR="0011752F" w:rsidRPr="00140498">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11752F" w:rsidRPr="00140498" w:rsidRDefault="0011752F" w:rsidP="0025357C">
      <w:pPr>
        <w:autoSpaceDE w:val="0"/>
        <w:autoSpaceDN w:val="0"/>
        <w:adjustRightInd w:val="0"/>
        <w:jc w:val="both"/>
      </w:pPr>
    </w:p>
    <w:p w:rsidR="0025357C" w:rsidRDefault="0025357C" w:rsidP="0025357C">
      <w:pPr>
        <w:autoSpaceDE w:val="0"/>
        <w:autoSpaceDN w:val="0"/>
        <w:adjustRightInd w:val="0"/>
        <w:ind w:firstLine="540"/>
        <w:jc w:val="both"/>
      </w:pPr>
      <w:r>
        <w:t>2.2.7</w:t>
      </w:r>
      <w:r w:rsidR="00C924D3" w:rsidRPr="00140498">
        <w:t>. Игровое и спортивное оборудование.</w:t>
      </w:r>
    </w:p>
    <w:p w:rsidR="00C924D3" w:rsidRPr="00140498" w:rsidRDefault="0025357C" w:rsidP="0025357C">
      <w:pPr>
        <w:autoSpaceDE w:val="0"/>
        <w:autoSpaceDN w:val="0"/>
        <w:adjustRightInd w:val="0"/>
        <w:ind w:firstLine="540"/>
        <w:jc w:val="both"/>
      </w:pPr>
      <w:r>
        <w:t>2.2.7.1</w:t>
      </w:r>
      <w:r w:rsidR="00C924D3" w:rsidRPr="00140498">
        <w:t>.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  обеспечивается  соответствие оборудования анатомо-физиологическим особенностям разных возрастных групп.</w:t>
      </w:r>
    </w:p>
    <w:p w:rsidR="00C924D3" w:rsidRPr="00140498" w:rsidRDefault="0025357C" w:rsidP="00140498">
      <w:pPr>
        <w:autoSpaceDE w:val="0"/>
        <w:autoSpaceDN w:val="0"/>
        <w:adjustRightInd w:val="0"/>
        <w:ind w:firstLine="540"/>
        <w:jc w:val="both"/>
      </w:pPr>
      <w:r>
        <w:t>2.2.7.2</w:t>
      </w:r>
      <w:r w:rsidR="00C924D3" w:rsidRPr="00140498">
        <w:t>.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C924D3" w:rsidRPr="00140498" w:rsidRDefault="00C924D3" w:rsidP="00140498">
      <w:pPr>
        <w:autoSpaceDE w:val="0"/>
        <w:autoSpaceDN w:val="0"/>
        <w:adjustRightInd w:val="0"/>
        <w:ind w:firstLine="540"/>
        <w:jc w:val="both"/>
      </w:pPr>
    </w:p>
    <w:p w:rsidR="00C924D3" w:rsidRPr="00140498" w:rsidRDefault="0025357C" w:rsidP="00140498">
      <w:pPr>
        <w:autoSpaceDE w:val="0"/>
        <w:autoSpaceDN w:val="0"/>
        <w:adjustRightInd w:val="0"/>
        <w:ind w:firstLine="540"/>
        <w:jc w:val="both"/>
      </w:pPr>
      <w:r>
        <w:t>2.2.8. Осветительное  оборудование</w:t>
      </w:r>
    </w:p>
    <w:p w:rsidR="008D4FCF" w:rsidRPr="00140498" w:rsidRDefault="0025357C" w:rsidP="00140498">
      <w:pPr>
        <w:autoSpaceDE w:val="0"/>
        <w:autoSpaceDN w:val="0"/>
        <w:adjustRightInd w:val="0"/>
        <w:ind w:firstLine="540"/>
        <w:jc w:val="both"/>
      </w:pPr>
      <w:r>
        <w:t>2.2.8.</w:t>
      </w:r>
      <w:r w:rsidR="008D4FCF" w:rsidRPr="00140498">
        <w:t xml:space="preserve">1. В рамках </w:t>
      </w:r>
      <w:proofErr w:type="gramStart"/>
      <w:r w:rsidR="008D4FCF" w:rsidRPr="00140498">
        <w:t>решения задачи обеспечения качества городской среды</w:t>
      </w:r>
      <w:proofErr w:type="gramEnd"/>
      <w:r w:rsidR="008D4FCF" w:rsidRPr="00140498">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D4FCF" w:rsidRPr="00140498" w:rsidRDefault="0025357C" w:rsidP="00140498">
      <w:pPr>
        <w:autoSpaceDE w:val="0"/>
        <w:autoSpaceDN w:val="0"/>
        <w:adjustRightInd w:val="0"/>
        <w:ind w:firstLine="540"/>
        <w:jc w:val="both"/>
      </w:pPr>
      <w:r>
        <w:t>2.2.8.</w:t>
      </w:r>
      <w:r w:rsidR="008D4FCF" w:rsidRPr="00140498">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D4FCF" w:rsidRPr="00140498" w:rsidRDefault="008D4FCF" w:rsidP="00140498">
      <w:pPr>
        <w:autoSpaceDE w:val="0"/>
        <w:autoSpaceDN w:val="0"/>
        <w:adjustRightInd w:val="0"/>
        <w:ind w:firstLine="540"/>
        <w:jc w:val="both"/>
      </w:pPr>
      <w:r w:rsidRPr="00140498">
        <w:t>1) экономичность и энергоэффективность применяемых установок, рациональное распределение и использование электрической энергии;</w:t>
      </w:r>
    </w:p>
    <w:p w:rsidR="008D4FCF" w:rsidRPr="00140498" w:rsidRDefault="008D4FCF" w:rsidP="00140498">
      <w:pPr>
        <w:autoSpaceDE w:val="0"/>
        <w:autoSpaceDN w:val="0"/>
        <w:adjustRightInd w:val="0"/>
        <w:ind w:firstLine="540"/>
        <w:jc w:val="both"/>
      </w:pPr>
      <w:r w:rsidRPr="00140498">
        <w:t>2) эстетику элементов осветительных установок, их дизайн, качество материалов и изделий с учетом восприятия в дневное и ночное время;</w:t>
      </w:r>
    </w:p>
    <w:p w:rsidR="008D4FCF" w:rsidRPr="00140498" w:rsidRDefault="008D4FCF" w:rsidP="00140498">
      <w:pPr>
        <w:autoSpaceDE w:val="0"/>
        <w:autoSpaceDN w:val="0"/>
        <w:adjustRightInd w:val="0"/>
        <w:ind w:firstLine="540"/>
        <w:jc w:val="both"/>
      </w:pPr>
      <w:r w:rsidRPr="00140498">
        <w:t>3) удобство обслуживания и управления при разных режимах работы установок.</w:t>
      </w:r>
    </w:p>
    <w:p w:rsidR="008D4FCF" w:rsidRPr="00140498" w:rsidRDefault="0025357C" w:rsidP="00140498">
      <w:pPr>
        <w:autoSpaceDE w:val="0"/>
        <w:autoSpaceDN w:val="0"/>
        <w:adjustRightInd w:val="0"/>
        <w:ind w:firstLine="540"/>
        <w:jc w:val="both"/>
      </w:pPr>
      <w:r>
        <w:t>2.2.8.</w:t>
      </w:r>
      <w:r w:rsidR="008D4FCF" w:rsidRPr="00140498">
        <w:t>3. Функциональное освещение осуществляется стационарными установками освещения дорожных покрытий и простран</w:t>
      </w:r>
      <w:proofErr w:type="gramStart"/>
      <w:r w:rsidR="008D4FCF" w:rsidRPr="00140498">
        <w:t>ств в тр</w:t>
      </w:r>
      <w:proofErr w:type="gramEnd"/>
      <w:r w:rsidR="008D4FCF" w:rsidRPr="00140498">
        <w:t xml:space="preserve">анспортных и пешеходных зонах. Установки функционального освещения подразделяются </w:t>
      </w:r>
      <w:proofErr w:type="gramStart"/>
      <w:r w:rsidR="008D4FCF" w:rsidRPr="00140498">
        <w:t>на</w:t>
      </w:r>
      <w:proofErr w:type="gramEnd"/>
      <w:r w:rsidR="008D4FCF" w:rsidRPr="00140498">
        <w:t xml:space="preserve"> обычные, высокомачтовые, парапетные, газонные и встроенные.</w:t>
      </w:r>
    </w:p>
    <w:p w:rsidR="008D4FCF" w:rsidRPr="00140498" w:rsidRDefault="008D4FCF" w:rsidP="00140498">
      <w:pPr>
        <w:autoSpaceDE w:val="0"/>
        <w:autoSpaceDN w:val="0"/>
        <w:adjustRightInd w:val="0"/>
        <w:ind w:firstLine="540"/>
        <w:jc w:val="both"/>
      </w:pPr>
      <w:r w:rsidRPr="00140498">
        <w:lastRenderedPageBreak/>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8D4FCF" w:rsidRPr="00140498" w:rsidRDefault="008D4FCF" w:rsidP="00140498">
      <w:pPr>
        <w:autoSpaceDE w:val="0"/>
        <w:autoSpaceDN w:val="0"/>
        <w:adjustRightInd w:val="0"/>
        <w:ind w:firstLine="540"/>
        <w:jc w:val="both"/>
      </w:pPr>
      <w:r w:rsidRPr="00140498">
        <w:t>Высокомачтовые установки используются для освещения обширных пространств, транспортных развязок и магистралей, открытых паркингов.</w:t>
      </w:r>
    </w:p>
    <w:p w:rsidR="008D4FCF" w:rsidRPr="00140498" w:rsidRDefault="008D4FCF" w:rsidP="00140498">
      <w:pPr>
        <w:autoSpaceDE w:val="0"/>
        <w:autoSpaceDN w:val="0"/>
        <w:adjustRightInd w:val="0"/>
        <w:ind w:firstLine="540"/>
        <w:jc w:val="both"/>
      </w:pPr>
      <w:r w:rsidRPr="00140498">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8D4FCF" w:rsidRPr="00140498" w:rsidRDefault="008D4FCF" w:rsidP="00140498">
      <w:pPr>
        <w:autoSpaceDE w:val="0"/>
        <w:autoSpaceDN w:val="0"/>
        <w:adjustRightInd w:val="0"/>
        <w:ind w:firstLine="540"/>
        <w:jc w:val="both"/>
      </w:pPr>
      <w:r w:rsidRPr="00140498">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D4FCF" w:rsidRPr="00140498" w:rsidRDefault="008D4FCF" w:rsidP="00140498">
      <w:pPr>
        <w:autoSpaceDE w:val="0"/>
        <w:autoSpaceDN w:val="0"/>
        <w:adjustRightInd w:val="0"/>
        <w:ind w:firstLine="540"/>
        <w:jc w:val="both"/>
      </w:pPr>
      <w:r w:rsidRPr="00140498">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8D4FCF" w:rsidRPr="00140498" w:rsidRDefault="0025357C" w:rsidP="00140498">
      <w:pPr>
        <w:autoSpaceDE w:val="0"/>
        <w:autoSpaceDN w:val="0"/>
        <w:adjustRightInd w:val="0"/>
        <w:ind w:firstLine="540"/>
        <w:jc w:val="both"/>
      </w:pPr>
      <w:r>
        <w:t>2.2.8.</w:t>
      </w:r>
      <w:r w:rsidR="008D4FCF" w:rsidRPr="00140498">
        <w:t>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8D4FCF" w:rsidRPr="00140498" w:rsidRDefault="008D4FCF" w:rsidP="00140498">
      <w:pPr>
        <w:autoSpaceDE w:val="0"/>
        <w:autoSpaceDN w:val="0"/>
        <w:adjustRightInd w:val="0"/>
        <w:ind w:firstLine="540"/>
        <w:jc w:val="both"/>
      </w:pPr>
      <w:r w:rsidRPr="00140498">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8D4FCF" w:rsidRPr="00140498" w:rsidRDefault="008D4FCF" w:rsidP="00140498">
      <w:pPr>
        <w:autoSpaceDE w:val="0"/>
        <w:autoSpaceDN w:val="0"/>
        <w:adjustRightInd w:val="0"/>
        <w:ind w:firstLine="540"/>
        <w:jc w:val="both"/>
      </w:pPr>
      <w:r w:rsidRPr="00140498">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D4FCF" w:rsidRPr="00140498" w:rsidRDefault="0025357C" w:rsidP="00140498">
      <w:pPr>
        <w:autoSpaceDE w:val="0"/>
        <w:autoSpaceDN w:val="0"/>
        <w:adjustRightInd w:val="0"/>
        <w:ind w:firstLine="540"/>
        <w:jc w:val="both"/>
      </w:pPr>
      <w:r>
        <w:t>2.2.8.</w:t>
      </w:r>
      <w:r w:rsidR="008D4FCF" w:rsidRPr="00140498">
        <w:t>5. Световая информация, в том числе световая реклама, предназначена для ориентации пешеходов и водителей транспортных сре</w:t>
      </w:r>
      <w:proofErr w:type="gramStart"/>
      <w:r w:rsidR="008D4FCF" w:rsidRPr="00140498">
        <w:t>дств в пр</w:t>
      </w:r>
      <w:proofErr w:type="gramEnd"/>
      <w:r w:rsidR="008D4FCF" w:rsidRPr="00140498">
        <w:t>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8D4FCF" w:rsidRPr="00140498" w:rsidRDefault="0025357C" w:rsidP="00140498">
      <w:pPr>
        <w:autoSpaceDE w:val="0"/>
        <w:autoSpaceDN w:val="0"/>
        <w:adjustRightInd w:val="0"/>
        <w:ind w:firstLine="540"/>
        <w:jc w:val="both"/>
      </w:pPr>
      <w:r>
        <w:t>2.2.8.</w:t>
      </w:r>
      <w:r w:rsidR="008D4FCF" w:rsidRPr="00140498">
        <w:t>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8D4FCF" w:rsidRPr="00140498" w:rsidRDefault="008D4FCF" w:rsidP="00140498">
      <w:pPr>
        <w:autoSpaceDE w:val="0"/>
        <w:autoSpaceDN w:val="0"/>
        <w:adjustRightInd w:val="0"/>
        <w:ind w:firstLine="540"/>
        <w:jc w:val="both"/>
      </w:pPr>
      <w:r w:rsidRPr="00140498">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8D4FCF" w:rsidRPr="00140498" w:rsidRDefault="008D4FCF" w:rsidP="00140498">
      <w:pPr>
        <w:autoSpaceDE w:val="0"/>
        <w:autoSpaceDN w:val="0"/>
        <w:adjustRightInd w:val="0"/>
        <w:ind w:firstLine="540"/>
        <w:jc w:val="both"/>
      </w:pPr>
      <w:r w:rsidRPr="00140498">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8D4FCF" w:rsidRPr="00140498" w:rsidRDefault="0025357C" w:rsidP="00140498">
      <w:pPr>
        <w:autoSpaceDE w:val="0"/>
        <w:autoSpaceDN w:val="0"/>
        <w:adjustRightInd w:val="0"/>
        <w:ind w:firstLine="540"/>
        <w:jc w:val="both"/>
      </w:pPr>
      <w:r>
        <w:t>2.2.8.</w:t>
      </w:r>
      <w:r w:rsidR="008D4FCF" w:rsidRPr="00140498">
        <w:t>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8D4FCF" w:rsidRPr="00140498" w:rsidRDefault="0025357C" w:rsidP="00140498">
      <w:pPr>
        <w:autoSpaceDE w:val="0"/>
        <w:autoSpaceDN w:val="0"/>
        <w:adjustRightInd w:val="0"/>
        <w:ind w:firstLine="540"/>
        <w:jc w:val="both"/>
      </w:pPr>
      <w:r>
        <w:t>2.2.8.</w:t>
      </w:r>
      <w:r w:rsidR="008D4FCF" w:rsidRPr="00140498">
        <w:t xml:space="preserve">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w:t>
      </w:r>
      <w:r w:rsidR="008D4FCF" w:rsidRPr="00140498">
        <w:lastRenderedPageBreak/>
        <w:t>установок функционального, архитектурного освещения и световой информации могут использоваться следующие режимы их работы:</w:t>
      </w:r>
    </w:p>
    <w:p w:rsidR="008D4FCF" w:rsidRPr="00140498" w:rsidRDefault="008D4FCF" w:rsidP="00140498">
      <w:pPr>
        <w:autoSpaceDE w:val="0"/>
        <w:autoSpaceDN w:val="0"/>
        <w:adjustRightInd w:val="0"/>
        <w:ind w:firstLine="540"/>
        <w:jc w:val="both"/>
      </w:pPr>
      <w:r w:rsidRPr="00140498">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8D4FCF" w:rsidRPr="00140498" w:rsidRDefault="008D4FCF" w:rsidP="00140498">
      <w:pPr>
        <w:autoSpaceDE w:val="0"/>
        <w:autoSpaceDN w:val="0"/>
        <w:adjustRightInd w:val="0"/>
        <w:ind w:firstLine="540"/>
        <w:jc w:val="both"/>
      </w:pPr>
      <w:r w:rsidRPr="00140498">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8D4FCF" w:rsidRPr="00140498" w:rsidRDefault="008D4FCF" w:rsidP="00140498">
      <w:pPr>
        <w:autoSpaceDE w:val="0"/>
        <w:autoSpaceDN w:val="0"/>
        <w:adjustRightInd w:val="0"/>
        <w:ind w:firstLine="540"/>
        <w:jc w:val="both"/>
      </w:pPr>
      <w:r w:rsidRPr="00140498">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8D4FCF" w:rsidRPr="00140498" w:rsidRDefault="008D4FCF" w:rsidP="00140498">
      <w:pPr>
        <w:autoSpaceDE w:val="0"/>
        <w:autoSpaceDN w:val="0"/>
        <w:adjustRightInd w:val="0"/>
        <w:ind w:firstLine="540"/>
        <w:jc w:val="both"/>
      </w:pPr>
      <w:r w:rsidRPr="00140498">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C924D3" w:rsidRPr="00140498" w:rsidRDefault="00C924D3" w:rsidP="00140498">
      <w:pPr>
        <w:autoSpaceDE w:val="0"/>
        <w:autoSpaceDN w:val="0"/>
        <w:adjustRightInd w:val="0"/>
        <w:ind w:firstLine="540"/>
        <w:jc w:val="both"/>
      </w:pPr>
    </w:p>
    <w:p w:rsidR="0025072E" w:rsidRPr="00140498" w:rsidRDefault="0025357C" w:rsidP="00140498">
      <w:pPr>
        <w:autoSpaceDE w:val="0"/>
        <w:autoSpaceDN w:val="0"/>
        <w:adjustRightInd w:val="0"/>
        <w:ind w:firstLine="540"/>
        <w:jc w:val="both"/>
      </w:pPr>
      <w:r>
        <w:t>2.2.9.</w:t>
      </w:r>
      <w:r w:rsidR="0025072E" w:rsidRPr="00140498">
        <w:t xml:space="preserve"> Малые архитектурные формы, уличная мебель</w:t>
      </w:r>
    </w:p>
    <w:p w:rsidR="0025072E" w:rsidRPr="00140498" w:rsidRDefault="0025357C" w:rsidP="0025357C">
      <w:pPr>
        <w:autoSpaceDE w:val="0"/>
        <w:autoSpaceDN w:val="0"/>
        <w:adjustRightInd w:val="0"/>
        <w:ind w:firstLine="540"/>
        <w:jc w:val="both"/>
      </w:pPr>
      <w:r>
        <w:t>2.2.9.</w:t>
      </w:r>
      <w:r w:rsidR="0025072E" w:rsidRPr="00140498">
        <w:t xml:space="preserve">1. </w:t>
      </w:r>
      <w:proofErr w:type="gramStart"/>
      <w:r w:rsidR="0025072E" w:rsidRPr="00140498">
        <w:t>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25072E" w:rsidRPr="00140498" w:rsidRDefault="0025357C" w:rsidP="00140498">
      <w:pPr>
        <w:autoSpaceDE w:val="0"/>
        <w:autoSpaceDN w:val="0"/>
        <w:adjustRightInd w:val="0"/>
        <w:ind w:firstLine="540"/>
        <w:jc w:val="both"/>
      </w:pPr>
      <w:r>
        <w:t>2.2.9.</w:t>
      </w:r>
      <w:r w:rsidR="0025072E" w:rsidRPr="00140498">
        <w:t>2. При проектировании, выборе малых архитектурных форм, уличной мебели необходимо учитывать:</w:t>
      </w:r>
    </w:p>
    <w:p w:rsidR="0025072E" w:rsidRPr="00140498" w:rsidRDefault="0025072E" w:rsidP="00140498">
      <w:pPr>
        <w:autoSpaceDE w:val="0"/>
        <w:autoSpaceDN w:val="0"/>
        <w:adjustRightInd w:val="0"/>
        <w:ind w:firstLine="540"/>
        <w:jc w:val="both"/>
      </w:pPr>
      <w:r w:rsidRPr="00140498">
        <w:t>1) соответствие материалов и конструкции климату и назначению;</w:t>
      </w:r>
    </w:p>
    <w:p w:rsidR="0025072E" w:rsidRPr="00140498" w:rsidRDefault="0025072E" w:rsidP="00140498">
      <w:pPr>
        <w:autoSpaceDE w:val="0"/>
        <w:autoSpaceDN w:val="0"/>
        <w:adjustRightInd w:val="0"/>
        <w:ind w:firstLine="540"/>
        <w:jc w:val="both"/>
      </w:pPr>
      <w:r w:rsidRPr="00140498">
        <w:t>2) антивандальную защищенность - от разрушения, оклейки, нанесения надписей и изображений;</w:t>
      </w:r>
    </w:p>
    <w:p w:rsidR="0025072E" w:rsidRPr="00140498" w:rsidRDefault="0025072E" w:rsidP="00140498">
      <w:pPr>
        <w:autoSpaceDE w:val="0"/>
        <w:autoSpaceDN w:val="0"/>
        <w:adjustRightInd w:val="0"/>
        <w:ind w:firstLine="540"/>
        <w:jc w:val="both"/>
      </w:pPr>
      <w:r w:rsidRPr="00140498">
        <w:t>3) возможность ремонта или замены деталей;</w:t>
      </w:r>
    </w:p>
    <w:p w:rsidR="0025072E" w:rsidRPr="00140498" w:rsidRDefault="0025072E" w:rsidP="00140498">
      <w:pPr>
        <w:autoSpaceDE w:val="0"/>
        <w:autoSpaceDN w:val="0"/>
        <w:adjustRightInd w:val="0"/>
        <w:ind w:firstLine="540"/>
        <w:jc w:val="both"/>
      </w:pPr>
      <w:r w:rsidRPr="00140498">
        <w:t>4) защиту от образования наледи и снежных заносов, обеспечение стока воды;</w:t>
      </w:r>
    </w:p>
    <w:p w:rsidR="0025072E" w:rsidRPr="00140498" w:rsidRDefault="0025072E" w:rsidP="00140498">
      <w:pPr>
        <w:autoSpaceDE w:val="0"/>
        <w:autoSpaceDN w:val="0"/>
        <w:adjustRightInd w:val="0"/>
        <w:ind w:firstLine="540"/>
        <w:jc w:val="both"/>
      </w:pPr>
      <w:r w:rsidRPr="00140498">
        <w:t>5) удобство обслуживания, а также механизированной и ручной очистки территории рядом и под конструкцией;</w:t>
      </w:r>
    </w:p>
    <w:p w:rsidR="0025072E" w:rsidRPr="00140498" w:rsidRDefault="0025072E" w:rsidP="00140498">
      <w:pPr>
        <w:autoSpaceDE w:val="0"/>
        <w:autoSpaceDN w:val="0"/>
        <w:adjustRightInd w:val="0"/>
        <w:ind w:firstLine="540"/>
        <w:jc w:val="both"/>
      </w:pPr>
      <w:r w:rsidRPr="00140498">
        <w:t>6) эргономичность конструкций (высоту и наклон спинки, высоту урн и прочее);</w:t>
      </w:r>
    </w:p>
    <w:p w:rsidR="0025072E" w:rsidRPr="00140498" w:rsidRDefault="0025072E" w:rsidP="00140498">
      <w:pPr>
        <w:autoSpaceDE w:val="0"/>
        <w:autoSpaceDN w:val="0"/>
        <w:adjustRightInd w:val="0"/>
        <w:ind w:firstLine="540"/>
        <w:jc w:val="both"/>
      </w:pPr>
      <w:r w:rsidRPr="00140498">
        <w:t>7) расцветку, не диссонирующую с окружением;</w:t>
      </w:r>
    </w:p>
    <w:p w:rsidR="0025072E" w:rsidRPr="00140498" w:rsidRDefault="0025072E" w:rsidP="00140498">
      <w:pPr>
        <w:autoSpaceDE w:val="0"/>
        <w:autoSpaceDN w:val="0"/>
        <w:adjustRightInd w:val="0"/>
        <w:ind w:firstLine="540"/>
        <w:jc w:val="both"/>
      </w:pPr>
      <w:r w:rsidRPr="00140498">
        <w:t>8) безопасность для потенциальных пользователей;</w:t>
      </w:r>
    </w:p>
    <w:p w:rsidR="0025072E" w:rsidRPr="00140498" w:rsidRDefault="0025072E" w:rsidP="00140498">
      <w:pPr>
        <w:autoSpaceDE w:val="0"/>
        <w:autoSpaceDN w:val="0"/>
        <w:adjustRightInd w:val="0"/>
        <w:ind w:firstLine="540"/>
        <w:jc w:val="both"/>
      </w:pPr>
      <w:r w:rsidRPr="00140498">
        <w:t>9) стилистическое сочетание с другими малыми архитектурными формами, объектами уличной мебели и окружающей архитектурой;</w:t>
      </w:r>
    </w:p>
    <w:p w:rsidR="0025072E" w:rsidRPr="00140498" w:rsidRDefault="0025072E" w:rsidP="00140498">
      <w:pPr>
        <w:autoSpaceDE w:val="0"/>
        <w:autoSpaceDN w:val="0"/>
        <w:adjustRightInd w:val="0"/>
        <w:ind w:firstLine="540"/>
        <w:jc w:val="both"/>
      </w:pPr>
      <w:r w:rsidRPr="00140498">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5072E" w:rsidRPr="00140498" w:rsidRDefault="0025357C" w:rsidP="00140498">
      <w:pPr>
        <w:autoSpaceDE w:val="0"/>
        <w:autoSpaceDN w:val="0"/>
        <w:adjustRightInd w:val="0"/>
        <w:ind w:firstLine="540"/>
        <w:jc w:val="both"/>
      </w:pPr>
      <w:r>
        <w:t>2.2.9.</w:t>
      </w:r>
      <w:r w:rsidR="0025072E" w:rsidRPr="00140498">
        <w:t>3. Общие требования к установке малых архитектурных форм, уличной мебели:</w:t>
      </w:r>
    </w:p>
    <w:p w:rsidR="0025072E" w:rsidRPr="00140498" w:rsidRDefault="0025072E" w:rsidP="00140498">
      <w:pPr>
        <w:autoSpaceDE w:val="0"/>
        <w:autoSpaceDN w:val="0"/>
        <w:adjustRightInd w:val="0"/>
        <w:ind w:firstLine="540"/>
        <w:jc w:val="both"/>
      </w:pPr>
      <w:r w:rsidRPr="00140498">
        <w:t>1) расположение, не создающее препятствий для пешеходов;</w:t>
      </w:r>
    </w:p>
    <w:p w:rsidR="0025072E" w:rsidRPr="00140498" w:rsidRDefault="0025072E" w:rsidP="00140498">
      <w:pPr>
        <w:autoSpaceDE w:val="0"/>
        <w:autoSpaceDN w:val="0"/>
        <w:adjustRightInd w:val="0"/>
        <w:ind w:firstLine="540"/>
        <w:jc w:val="both"/>
      </w:pPr>
      <w:r w:rsidRPr="00140498">
        <w:t>2) компактная установка на минимальной площади в местах большого скопления людей;</w:t>
      </w:r>
    </w:p>
    <w:p w:rsidR="0025072E" w:rsidRPr="00140498" w:rsidRDefault="0025072E" w:rsidP="00140498">
      <w:pPr>
        <w:autoSpaceDE w:val="0"/>
        <w:autoSpaceDN w:val="0"/>
        <w:adjustRightInd w:val="0"/>
        <w:ind w:firstLine="540"/>
        <w:jc w:val="both"/>
      </w:pPr>
      <w:r w:rsidRPr="00140498">
        <w:t>3) устойчивость конструкции;</w:t>
      </w:r>
    </w:p>
    <w:p w:rsidR="0025072E" w:rsidRPr="00140498" w:rsidRDefault="0025072E" w:rsidP="00140498">
      <w:pPr>
        <w:autoSpaceDE w:val="0"/>
        <w:autoSpaceDN w:val="0"/>
        <w:adjustRightInd w:val="0"/>
        <w:ind w:firstLine="540"/>
        <w:jc w:val="both"/>
      </w:pPr>
      <w:r w:rsidRPr="00140498">
        <w:t>4) надежная фиксация или обеспечение возможности перемещения в зависимости от условий расположения;</w:t>
      </w:r>
    </w:p>
    <w:p w:rsidR="0025072E" w:rsidRPr="00140498" w:rsidRDefault="0025072E" w:rsidP="00140498">
      <w:pPr>
        <w:autoSpaceDE w:val="0"/>
        <w:autoSpaceDN w:val="0"/>
        <w:adjustRightInd w:val="0"/>
        <w:ind w:firstLine="540"/>
        <w:jc w:val="both"/>
      </w:pPr>
      <w:r w:rsidRPr="00140498">
        <w:t>5) соответствие назначения объекта месту его размещения.</w:t>
      </w:r>
    </w:p>
    <w:p w:rsidR="0025072E" w:rsidRPr="00140498" w:rsidRDefault="0025072E" w:rsidP="00140498">
      <w:pPr>
        <w:autoSpaceDE w:val="0"/>
        <w:autoSpaceDN w:val="0"/>
        <w:adjustRightInd w:val="0"/>
        <w:ind w:firstLine="540"/>
        <w:jc w:val="both"/>
      </w:pPr>
      <w:r w:rsidRPr="00140498">
        <w:t>4. Требования к установке урн:</w:t>
      </w:r>
    </w:p>
    <w:p w:rsidR="0025072E" w:rsidRPr="00140498" w:rsidRDefault="0025072E" w:rsidP="00140498">
      <w:pPr>
        <w:autoSpaceDE w:val="0"/>
        <w:autoSpaceDN w:val="0"/>
        <w:adjustRightInd w:val="0"/>
        <w:ind w:firstLine="540"/>
        <w:jc w:val="both"/>
      </w:pPr>
      <w:r w:rsidRPr="00140498">
        <w:t>1) достаточная высота (максимальная до 100 см) и объем;</w:t>
      </w:r>
    </w:p>
    <w:p w:rsidR="0025072E" w:rsidRPr="00140498" w:rsidRDefault="0025072E" w:rsidP="00140498">
      <w:pPr>
        <w:autoSpaceDE w:val="0"/>
        <w:autoSpaceDN w:val="0"/>
        <w:adjustRightInd w:val="0"/>
        <w:ind w:firstLine="540"/>
        <w:jc w:val="both"/>
      </w:pPr>
      <w:r w:rsidRPr="00140498">
        <w:t>2) наличие рельефного текстурирования или перфорирования для защиты от графического вандализма;</w:t>
      </w:r>
    </w:p>
    <w:p w:rsidR="0025072E" w:rsidRPr="00140498" w:rsidRDefault="0025072E" w:rsidP="00140498">
      <w:pPr>
        <w:autoSpaceDE w:val="0"/>
        <w:autoSpaceDN w:val="0"/>
        <w:adjustRightInd w:val="0"/>
        <w:ind w:firstLine="540"/>
        <w:jc w:val="both"/>
      </w:pPr>
      <w:r w:rsidRPr="00140498">
        <w:t>3) защита от дождя и снега;</w:t>
      </w:r>
    </w:p>
    <w:p w:rsidR="0025072E" w:rsidRPr="00140498" w:rsidRDefault="0025072E" w:rsidP="00140498">
      <w:pPr>
        <w:autoSpaceDE w:val="0"/>
        <w:autoSpaceDN w:val="0"/>
        <w:adjustRightInd w:val="0"/>
        <w:ind w:firstLine="540"/>
        <w:jc w:val="both"/>
      </w:pPr>
      <w:r w:rsidRPr="00140498">
        <w:t>4) использование и аккуратное расположение вставных ведер и мусорных мешков.</w:t>
      </w:r>
    </w:p>
    <w:p w:rsidR="0025072E" w:rsidRPr="00140498" w:rsidRDefault="0025357C" w:rsidP="00140498">
      <w:pPr>
        <w:autoSpaceDE w:val="0"/>
        <w:autoSpaceDN w:val="0"/>
        <w:adjustRightInd w:val="0"/>
        <w:ind w:firstLine="540"/>
        <w:jc w:val="both"/>
      </w:pPr>
      <w:r>
        <w:t>2.2.9.</w:t>
      </w:r>
      <w:r w:rsidR="0025072E" w:rsidRPr="00140498">
        <w:t>5. Требования к установке цветочниц (вазонов), в том числе навесных:</w:t>
      </w:r>
    </w:p>
    <w:p w:rsidR="0025072E" w:rsidRPr="00140498" w:rsidRDefault="0025072E" w:rsidP="00140498">
      <w:pPr>
        <w:autoSpaceDE w:val="0"/>
        <w:autoSpaceDN w:val="0"/>
        <w:adjustRightInd w:val="0"/>
        <w:ind w:firstLine="540"/>
        <w:jc w:val="both"/>
      </w:pPr>
      <w:r w:rsidRPr="00140498">
        <w:lastRenderedPageBreak/>
        <w:t>1) высота цветочниц (вазонов) обеспечивает предотвращение случайного наезда автомобилей и попадания мусора;</w:t>
      </w:r>
    </w:p>
    <w:p w:rsidR="0025072E" w:rsidRPr="00140498" w:rsidRDefault="0025072E" w:rsidP="00140498">
      <w:pPr>
        <w:autoSpaceDE w:val="0"/>
        <w:autoSpaceDN w:val="0"/>
        <w:adjustRightInd w:val="0"/>
        <w:ind w:firstLine="540"/>
        <w:jc w:val="both"/>
      </w:pPr>
      <w:r w:rsidRPr="00140498">
        <w:t>2) дизайн (цвет, форма) цветочниц (вазонов) не отвлекает внимание от растений;</w:t>
      </w:r>
    </w:p>
    <w:p w:rsidR="0025072E" w:rsidRPr="00140498" w:rsidRDefault="0025072E" w:rsidP="00140498">
      <w:pPr>
        <w:autoSpaceDE w:val="0"/>
        <w:autoSpaceDN w:val="0"/>
        <w:adjustRightInd w:val="0"/>
        <w:ind w:firstLine="540"/>
        <w:jc w:val="both"/>
      </w:pPr>
      <w:r w:rsidRPr="00140498">
        <w:t>3) цветочницы и кашпо зимой необходимо хранить в помещении или заменять в них цветы хвойными растениями или иными растительными декорациями.</w:t>
      </w:r>
    </w:p>
    <w:p w:rsidR="0025072E" w:rsidRPr="00140498" w:rsidRDefault="0025357C" w:rsidP="00140498">
      <w:pPr>
        <w:autoSpaceDE w:val="0"/>
        <w:autoSpaceDN w:val="0"/>
        <w:adjustRightInd w:val="0"/>
        <w:ind w:firstLine="540"/>
        <w:jc w:val="both"/>
      </w:pPr>
      <w:r>
        <w:t>2.2.9.</w:t>
      </w:r>
      <w:r w:rsidR="0025072E" w:rsidRPr="00140498">
        <w:t>6. При установке ограждений необходимо учитывать:</w:t>
      </w:r>
    </w:p>
    <w:p w:rsidR="0025072E" w:rsidRPr="00140498" w:rsidRDefault="0025072E" w:rsidP="00140498">
      <w:pPr>
        <w:autoSpaceDE w:val="0"/>
        <w:autoSpaceDN w:val="0"/>
        <w:adjustRightInd w:val="0"/>
        <w:ind w:firstLine="540"/>
        <w:jc w:val="both"/>
      </w:pPr>
      <w:r w:rsidRPr="00140498">
        <w:t>1) прочность, обеспечивающая защиту пешеходов от наезда автомобилей;</w:t>
      </w:r>
    </w:p>
    <w:p w:rsidR="0025072E" w:rsidRPr="00140498" w:rsidRDefault="0025072E" w:rsidP="00140498">
      <w:pPr>
        <w:autoSpaceDE w:val="0"/>
        <w:autoSpaceDN w:val="0"/>
        <w:adjustRightInd w:val="0"/>
        <w:ind w:firstLine="540"/>
        <w:jc w:val="both"/>
      </w:pPr>
      <w:r w:rsidRPr="00140498">
        <w:t>2) модульность, позволяющую создавать конструкции любой формы;</w:t>
      </w:r>
    </w:p>
    <w:p w:rsidR="0025072E" w:rsidRPr="00140498" w:rsidRDefault="0025072E" w:rsidP="00140498">
      <w:pPr>
        <w:autoSpaceDE w:val="0"/>
        <w:autoSpaceDN w:val="0"/>
        <w:adjustRightInd w:val="0"/>
        <w:ind w:firstLine="540"/>
        <w:jc w:val="both"/>
      </w:pPr>
      <w:r w:rsidRPr="00140498">
        <w:t>3) наличие светоотражающих элементов в местах возможного наезда автомобиля;</w:t>
      </w:r>
    </w:p>
    <w:p w:rsidR="0025072E" w:rsidRPr="00140498" w:rsidRDefault="0025072E" w:rsidP="00140498">
      <w:pPr>
        <w:autoSpaceDE w:val="0"/>
        <w:autoSpaceDN w:val="0"/>
        <w:adjustRightInd w:val="0"/>
        <w:ind w:firstLine="540"/>
        <w:jc w:val="both"/>
      </w:pPr>
      <w:r w:rsidRPr="00140498">
        <w:t>4) расположение ограды не далее 10 см от края газона;</w:t>
      </w:r>
    </w:p>
    <w:p w:rsidR="0025072E" w:rsidRPr="00140498" w:rsidRDefault="0025072E" w:rsidP="00140498">
      <w:pPr>
        <w:autoSpaceDE w:val="0"/>
        <w:autoSpaceDN w:val="0"/>
        <w:adjustRightInd w:val="0"/>
        <w:ind w:firstLine="540"/>
        <w:jc w:val="both"/>
      </w:pPr>
      <w:r w:rsidRPr="00140498">
        <w:t>5) использование нейтральных цветов или естественного цвета используемого материала.</w:t>
      </w:r>
    </w:p>
    <w:p w:rsidR="0025072E" w:rsidRPr="00140498" w:rsidRDefault="0025357C" w:rsidP="00140498">
      <w:pPr>
        <w:autoSpaceDE w:val="0"/>
        <w:autoSpaceDN w:val="0"/>
        <w:adjustRightInd w:val="0"/>
        <w:ind w:firstLine="540"/>
        <w:jc w:val="both"/>
      </w:pPr>
      <w:r>
        <w:t>2.2.9.</w:t>
      </w:r>
      <w:r w:rsidR="0025072E" w:rsidRPr="00140498">
        <w:t>7. На тротуарах автомобильных дорог допускается использовать следующие малые архитектурные формы:</w:t>
      </w:r>
    </w:p>
    <w:p w:rsidR="0025072E" w:rsidRPr="00140498" w:rsidRDefault="0025072E" w:rsidP="00140498">
      <w:pPr>
        <w:autoSpaceDE w:val="0"/>
        <w:autoSpaceDN w:val="0"/>
        <w:adjustRightInd w:val="0"/>
        <w:ind w:firstLine="540"/>
        <w:jc w:val="both"/>
      </w:pPr>
      <w:r w:rsidRPr="00140498">
        <w:t>1) скамейки без спинки с местом для сумок;</w:t>
      </w:r>
    </w:p>
    <w:p w:rsidR="0025072E" w:rsidRPr="00140498" w:rsidRDefault="0025072E" w:rsidP="00140498">
      <w:pPr>
        <w:autoSpaceDE w:val="0"/>
        <w:autoSpaceDN w:val="0"/>
        <w:adjustRightInd w:val="0"/>
        <w:ind w:firstLine="540"/>
        <w:jc w:val="both"/>
      </w:pPr>
      <w:r w:rsidRPr="00140498">
        <w:t>2) опоры у скамеек для людей с ограниченными возможностями;</w:t>
      </w:r>
    </w:p>
    <w:p w:rsidR="0025072E" w:rsidRPr="00140498" w:rsidRDefault="0025072E" w:rsidP="00140498">
      <w:pPr>
        <w:autoSpaceDE w:val="0"/>
        <w:autoSpaceDN w:val="0"/>
        <w:adjustRightInd w:val="0"/>
        <w:ind w:firstLine="540"/>
        <w:jc w:val="both"/>
      </w:pPr>
      <w:r w:rsidRPr="00140498">
        <w:t>3) заграждения, обеспечивающие защиту пешеходов от наезда автомобилей;</w:t>
      </w:r>
    </w:p>
    <w:p w:rsidR="0025072E" w:rsidRPr="00140498" w:rsidRDefault="0025072E" w:rsidP="00140498">
      <w:pPr>
        <w:autoSpaceDE w:val="0"/>
        <w:autoSpaceDN w:val="0"/>
        <w:adjustRightInd w:val="0"/>
        <w:ind w:firstLine="540"/>
        <w:jc w:val="both"/>
      </w:pPr>
      <w:r w:rsidRPr="00140498">
        <w:t>4) навесные кашпо, навесные цветочницы и вазоны;</w:t>
      </w:r>
    </w:p>
    <w:p w:rsidR="0025072E" w:rsidRPr="00140498" w:rsidRDefault="0025072E" w:rsidP="00140498">
      <w:pPr>
        <w:autoSpaceDE w:val="0"/>
        <w:autoSpaceDN w:val="0"/>
        <w:adjustRightInd w:val="0"/>
        <w:ind w:firstLine="540"/>
        <w:jc w:val="both"/>
      </w:pPr>
      <w:r w:rsidRPr="00140498">
        <w:t>5) высокие цветочницы (вазоны) и урны.</w:t>
      </w:r>
    </w:p>
    <w:p w:rsidR="0025072E" w:rsidRPr="00140498" w:rsidRDefault="0025357C" w:rsidP="00140498">
      <w:pPr>
        <w:autoSpaceDE w:val="0"/>
        <w:autoSpaceDN w:val="0"/>
        <w:adjustRightInd w:val="0"/>
        <w:ind w:firstLine="540"/>
        <w:jc w:val="both"/>
      </w:pPr>
      <w:r>
        <w:t>2.2.9.</w:t>
      </w:r>
      <w:r w:rsidR="0025072E" w:rsidRPr="00140498">
        <w:t>8. Для пешеходных зон допускается использовать следующие малые архитектурные формы:</w:t>
      </w:r>
    </w:p>
    <w:p w:rsidR="0025072E" w:rsidRPr="00140498" w:rsidRDefault="0025072E" w:rsidP="00140498">
      <w:pPr>
        <w:autoSpaceDE w:val="0"/>
        <w:autoSpaceDN w:val="0"/>
        <w:adjustRightInd w:val="0"/>
        <w:ind w:firstLine="540"/>
        <w:jc w:val="both"/>
      </w:pPr>
      <w:r w:rsidRPr="00140498">
        <w:t>1) уличные фонари, высота которых соотносима с ростом человека;</w:t>
      </w:r>
    </w:p>
    <w:p w:rsidR="0025072E" w:rsidRPr="00140498" w:rsidRDefault="0025072E" w:rsidP="00140498">
      <w:pPr>
        <w:autoSpaceDE w:val="0"/>
        <w:autoSpaceDN w:val="0"/>
        <w:adjustRightInd w:val="0"/>
        <w:ind w:firstLine="540"/>
        <w:jc w:val="both"/>
      </w:pPr>
      <w:r w:rsidRPr="00140498">
        <w:t>2) скамейки, предполагающие длительное сидение;</w:t>
      </w:r>
    </w:p>
    <w:p w:rsidR="0025072E" w:rsidRPr="00140498" w:rsidRDefault="0025072E" w:rsidP="00140498">
      <w:pPr>
        <w:autoSpaceDE w:val="0"/>
        <w:autoSpaceDN w:val="0"/>
        <w:adjustRightInd w:val="0"/>
        <w:ind w:firstLine="540"/>
        <w:jc w:val="both"/>
      </w:pPr>
      <w:r w:rsidRPr="00140498">
        <w:t>3) цветочницы и кашпо (вазоны);</w:t>
      </w:r>
    </w:p>
    <w:p w:rsidR="0025072E" w:rsidRPr="00140498" w:rsidRDefault="0025072E" w:rsidP="00140498">
      <w:pPr>
        <w:autoSpaceDE w:val="0"/>
        <w:autoSpaceDN w:val="0"/>
        <w:adjustRightInd w:val="0"/>
        <w:ind w:firstLine="540"/>
        <w:jc w:val="both"/>
      </w:pPr>
      <w:r w:rsidRPr="00140498">
        <w:t>4) информационные стенды;</w:t>
      </w:r>
    </w:p>
    <w:p w:rsidR="0025072E" w:rsidRPr="00140498" w:rsidRDefault="0025072E" w:rsidP="00140498">
      <w:pPr>
        <w:autoSpaceDE w:val="0"/>
        <w:autoSpaceDN w:val="0"/>
        <w:adjustRightInd w:val="0"/>
        <w:ind w:firstLine="540"/>
        <w:jc w:val="both"/>
      </w:pPr>
      <w:r w:rsidRPr="00140498">
        <w:t>5) защитные ограждения;</w:t>
      </w:r>
    </w:p>
    <w:p w:rsidR="0025072E" w:rsidRPr="00140498" w:rsidRDefault="0025072E" w:rsidP="00140498">
      <w:pPr>
        <w:autoSpaceDE w:val="0"/>
        <w:autoSpaceDN w:val="0"/>
        <w:adjustRightInd w:val="0"/>
        <w:ind w:firstLine="540"/>
        <w:jc w:val="both"/>
      </w:pPr>
      <w:r w:rsidRPr="00140498">
        <w:t>6) столы для игр.</w:t>
      </w:r>
    </w:p>
    <w:p w:rsidR="0025072E" w:rsidRPr="00140498" w:rsidRDefault="0025357C" w:rsidP="00140498">
      <w:pPr>
        <w:autoSpaceDE w:val="0"/>
        <w:autoSpaceDN w:val="0"/>
        <w:adjustRightInd w:val="0"/>
        <w:ind w:firstLine="540"/>
        <w:jc w:val="both"/>
      </w:pPr>
      <w:r>
        <w:t>2.2.9.</w:t>
      </w:r>
      <w:r w:rsidR="0025072E" w:rsidRPr="00140498">
        <w:t>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25072E" w:rsidRPr="00140498" w:rsidRDefault="0025072E" w:rsidP="00140498">
      <w:pPr>
        <w:autoSpaceDE w:val="0"/>
        <w:autoSpaceDN w:val="0"/>
        <w:adjustRightInd w:val="0"/>
        <w:ind w:firstLine="540"/>
        <w:jc w:val="both"/>
      </w:pPr>
      <w:r w:rsidRPr="00140498">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140498">
        <w:t>выступающими</w:t>
      </w:r>
      <w:proofErr w:type="gramEnd"/>
      <w:r w:rsidRPr="00140498">
        <w:t xml:space="preserve"> над поверхностью земли;</w:t>
      </w:r>
    </w:p>
    <w:p w:rsidR="0025072E" w:rsidRPr="00140498" w:rsidRDefault="0025072E" w:rsidP="00140498">
      <w:pPr>
        <w:autoSpaceDE w:val="0"/>
        <w:autoSpaceDN w:val="0"/>
        <w:adjustRightInd w:val="0"/>
        <w:ind w:firstLine="540"/>
        <w:jc w:val="both"/>
      </w:pPr>
      <w:r w:rsidRPr="00140498">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5072E" w:rsidRPr="00140498" w:rsidRDefault="0025072E" w:rsidP="00140498">
      <w:pPr>
        <w:autoSpaceDE w:val="0"/>
        <w:autoSpaceDN w:val="0"/>
        <w:adjustRightInd w:val="0"/>
        <w:ind w:firstLine="540"/>
        <w:jc w:val="both"/>
      </w:pPr>
      <w:r w:rsidRPr="00140498">
        <w:t>3) для рекреационных зон скамьи и столы допускается выполнять из древесных пней-срубов, бревен и плах, не имеющих сколов и острых углов.</w:t>
      </w:r>
    </w:p>
    <w:p w:rsidR="0025072E" w:rsidRPr="00140498" w:rsidRDefault="0025357C" w:rsidP="00140498">
      <w:pPr>
        <w:autoSpaceDE w:val="0"/>
        <w:autoSpaceDN w:val="0"/>
        <w:adjustRightInd w:val="0"/>
        <w:ind w:firstLine="540"/>
        <w:jc w:val="both"/>
      </w:pPr>
      <w:r>
        <w:t>2.2.9.</w:t>
      </w:r>
      <w:r w:rsidR="0025072E" w:rsidRPr="00140498">
        <w:t>10. Для защиты малых архитектурных форм, уличной мебели от вандализма следует использовать:</w:t>
      </w:r>
    </w:p>
    <w:p w:rsidR="0025072E" w:rsidRPr="00140498" w:rsidRDefault="0025072E" w:rsidP="00140498">
      <w:pPr>
        <w:autoSpaceDE w:val="0"/>
        <w:autoSpaceDN w:val="0"/>
        <w:adjustRightInd w:val="0"/>
        <w:ind w:firstLine="540"/>
        <w:jc w:val="both"/>
      </w:pPr>
      <w:r w:rsidRPr="00140498">
        <w:t>1) легко очищающиеся и не боящиеся абразивных и растворяющих веществ материалы;</w:t>
      </w:r>
    </w:p>
    <w:p w:rsidR="0025072E" w:rsidRPr="00140498" w:rsidRDefault="0025072E" w:rsidP="00140498">
      <w:pPr>
        <w:autoSpaceDE w:val="0"/>
        <w:autoSpaceDN w:val="0"/>
        <w:adjustRightInd w:val="0"/>
        <w:ind w:firstLine="540"/>
        <w:jc w:val="both"/>
      </w:pPr>
      <w:r w:rsidRPr="00140498">
        <w:t>2) перфорирование или рельефное текстурирование на плоских поверхностях;</w:t>
      </w:r>
    </w:p>
    <w:p w:rsidR="0025072E" w:rsidRPr="00140498" w:rsidRDefault="0025072E" w:rsidP="00140498">
      <w:pPr>
        <w:autoSpaceDE w:val="0"/>
        <w:autoSpaceDN w:val="0"/>
        <w:adjustRightInd w:val="0"/>
        <w:ind w:firstLine="540"/>
        <w:jc w:val="both"/>
      </w:pPr>
      <w:r w:rsidRPr="00140498">
        <w:t>3) темные тона окраски или материалов;</w:t>
      </w:r>
    </w:p>
    <w:p w:rsidR="0025072E" w:rsidRPr="00140498" w:rsidRDefault="0025072E" w:rsidP="00140498">
      <w:pPr>
        <w:autoSpaceDE w:val="0"/>
        <w:autoSpaceDN w:val="0"/>
        <w:adjustRightInd w:val="0"/>
        <w:ind w:firstLine="540"/>
        <w:jc w:val="both"/>
      </w:pPr>
      <w:r w:rsidRPr="00140498">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5072E" w:rsidRPr="00140498" w:rsidRDefault="0025357C" w:rsidP="00140498">
      <w:pPr>
        <w:autoSpaceDE w:val="0"/>
        <w:autoSpaceDN w:val="0"/>
        <w:adjustRightInd w:val="0"/>
        <w:ind w:firstLine="540"/>
        <w:jc w:val="both"/>
      </w:pPr>
      <w:r>
        <w:t>2.2.9.</w:t>
      </w:r>
      <w:r w:rsidR="0025072E" w:rsidRPr="00140498">
        <w:t>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25072E" w:rsidRPr="00140498" w:rsidRDefault="0025357C" w:rsidP="00140498">
      <w:pPr>
        <w:autoSpaceDE w:val="0"/>
        <w:autoSpaceDN w:val="0"/>
        <w:adjustRightInd w:val="0"/>
        <w:ind w:firstLine="540"/>
        <w:jc w:val="both"/>
      </w:pPr>
      <w:r>
        <w:t>2.2.9.</w:t>
      </w:r>
      <w:r w:rsidR="0025072E" w:rsidRPr="00140498">
        <w:t>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63B27" w:rsidRPr="00140498" w:rsidRDefault="00A63B27" w:rsidP="00140498">
      <w:pPr>
        <w:autoSpaceDE w:val="0"/>
        <w:autoSpaceDN w:val="0"/>
        <w:adjustRightInd w:val="0"/>
        <w:ind w:firstLine="540"/>
        <w:jc w:val="both"/>
      </w:pPr>
    </w:p>
    <w:p w:rsidR="000C5C25" w:rsidRPr="00140498" w:rsidRDefault="0025357C" w:rsidP="00140498">
      <w:pPr>
        <w:autoSpaceDE w:val="0"/>
        <w:autoSpaceDN w:val="0"/>
        <w:adjustRightInd w:val="0"/>
        <w:ind w:firstLine="540"/>
        <w:jc w:val="both"/>
      </w:pPr>
      <w:r>
        <w:t>2.2.</w:t>
      </w:r>
      <w:r w:rsidR="00C924D3" w:rsidRPr="00140498">
        <w:t>10.  Некапи</w:t>
      </w:r>
      <w:r>
        <w:t>тапльные нестационарные сооруже</w:t>
      </w:r>
      <w:r w:rsidR="00C924D3" w:rsidRPr="00140498">
        <w:t>ния.</w:t>
      </w:r>
    </w:p>
    <w:p w:rsidR="000C5C25" w:rsidRPr="00140498" w:rsidRDefault="0025357C" w:rsidP="0025357C">
      <w:pPr>
        <w:autoSpaceDE w:val="0"/>
        <w:autoSpaceDN w:val="0"/>
        <w:adjustRightInd w:val="0"/>
        <w:jc w:val="both"/>
      </w:pPr>
      <w:r>
        <w:lastRenderedPageBreak/>
        <w:t>2.2.10.</w:t>
      </w:r>
      <w:r w:rsidR="000C5C25" w:rsidRPr="00140498">
        <w:t xml:space="preserve">1. </w:t>
      </w:r>
      <w:proofErr w:type="gramStart"/>
      <w:r w:rsidR="000C5C25" w:rsidRPr="00140498">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000C5C25" w:rsidRPr="00140498">
        <w:t xml:space="preserve"> по сложившимся пешеходным маршрутам.</w:t>
      </w:r>
    </w:p>
    <w:p w:rsidR="000C5C25" w:rsidRPr="00140498" w:rsidRDefault="0025357C" w:rsidP="00140498">
      <w:pPr>
        <w:autoSpaceDE w:val="0"/>
        <w:autoSpaceDN w:val="0"/>
        <w:adjustRightInd w:val="0"/>
        <w:ind w:firstLine="540"/>
        <w:jc w:val="both"/>
      </w:pPr>
      <w:r>
        <w:t>2.2.10.</w:t>
      </w:r>
      <w:r w:rsidR="000C5C25" w:rsidRPr="00140498">
        <w:t>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0C5C25" w:rsidRPr="00140498" w:rsidRDefault="0025357C" w:rsidP="00140498">
      <w:pPr>
        <w:autoSpaceDE w:val="0"/>
        <w:autoSpaceDN w:val="0"/>
        <w:adjustRightInd w:val="0"/>
        <w:ind w:firstLine="540"/>
        <w:jc w:val="both"/>
      </w:pPr>
      <w:r>
        <w:t>2.2.10.</w:t>
      </w:r>
      <w:r w:rsidR="000C5C25" w:rsidRPr="00140498">
        <w:t>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0C5C25" w:rsidRPr="00140498" w:rsidRDefault="0025357C" w:rsidP="00140498">
      <w:pPr>
        <w:autoSpaceDE w:val="0"/>
        <w:autoSpaceDN w:val="0"/>
        <w:adjustRightInd w:val="0"/>
        <w:ind w:firstLine="540"/>
        <w:jc w:val="both"/>
      </w:pPr>
      <w:r>
        <w:t>2.2.10.</w:t>
      </w:r>
      <w:r w:rsidR="000C5C25" w:rsidRPr="00140498">
        <w:t>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0C5C25" w:rsidRPr="00140498" w:rsidRDefault="0025357C" w:rsidP="00140498">
      <w:pPr>
        <w:autoSpaceDE w:val="0"/>
        <w:autoSpaceDN w:val="0"/>
        <w:adjustRightInd w:val="0"/>
        <w:ind w:firstLine="540"/>
        <w:jc w:val="both"/>
      </w:pPr>
      <w:r>
        <w:t>2.2.10.</w:t>
      </w:r>
      <w:r w:rsidR="000C5C25" w:rsidRPr="00140498">
        <w:t>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0C5C25" w:rsidRPr="00140498" w:rsidRDefault="0025357C" w:rsidP="00140498">
      <w:pPr>
        <w:autoSpaceDE w:val="0"/>
        <w:autoSpaceDN w:val="0"/>
        <w:adjustRightInd w:val="0"/>
        <w:ind w:firstLine="540"/>
        <w:jc w:val="both"/>
      </w:pPr>
      <w:r>
        <w:t>2.2.10.</w:t>
      </w:r>
      <w:r w:rsidR="000C5C25" w:rsidRPr="00140498">
        <w:t>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0C5C25" w:rsidRPr="00140498" w:rsidRDefault="0025357C" w:rsidP="00140498">
      <w:pPr>
        <w:autoSpaceDE w:val="0"/>
        <w:autoSpaceDN w:val="0"/>
        <w:adjustRightInd w:val="0"/>
        <w:ind w:firstLine="540"/>
        <w:jc w:val="both"/>
      </w:pPr>
      <w:r>
        <w:t>2.2.10.</w:t>
      </w:r>
      <w:r w:rsidR="000C5C25" w:rsidRPr="00140498">
        <w:t>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63B27" w:rsidRPr="00140498" w:rsidRDefault="003A3C8D" w:rsidP="003A3C8D">
      <w:pPr>
        <w:ind w:firstLine="540"/>
        <w:jc w:val="both"/>
      </w:pPr>
      <w:r>
        <w:t>2.2.10.8</w:t>
      </w:r>
      <w:r w:rsidR="00A63B27" w:rsidRPr="00140498">
        <w:t xml:space="preserve">. </w:t>
      </w:r>
      <w:proofErr w:type="gramStart"/>
      <w:r w:rsidR="00A63B27" w:rsidRPr="00140498">
        <w:t>Юридические и физические лица, осуществляющие свою деятельность на территории МО «Вельское», во владении которых находятся строительные площадки, объекты торговли и общественного питания, оптовые, вещевые, продуктовые склады, рынки и мини-рынки, автозаправочные станции, автостоянки</w:t>
      </w:r>
      <w:r w:rsidR="00A63B27" w:rsidRPr="00140498">
        <w:rPr>
          <w:b/>
        </w:rPr>
        <w:t>,</w:t>
      </w:r>
      <w:r w:rsidR="00A63B27" w:rsidRPr="00140498">
        <w:t xml:space="preserve">  станции технического обслуживания автомобилей, парки культуры и отдыха, зоны отдыха у водных объектов, пляжи, объекты коммунально-бытового назначения, городские кладбища, </w:t>
      </w:r>
      <w:r w:rsidR="00A63B27" w:rsidRPr="00140498">
        <w:rPr>
          <w:b/>
        </w:rPr>
        <w:t>обязаны</w:t>
      </w:r>
      <w:r w:rsidR="00A63B27" w:rsidRPr="00140498">
        <w:t xml:space="preserve"> обеспечить установку стационарных туалетов или биотуалетов (при отсутствии</w:t>
      </w:r>
      <w:proofErr w:type="gramEnd"/>
      <w:r w:rsidR="00A63B27" w:rsidRPr="00140498">
        <w:t xml:space="preserve"> канализации) как для сотрудников, так и для посетителей. Устройство выгребных ям на данных объектах </w:t>
      </w:r>
      <w:r w:rsidR="00A63B27" w:rsidRPr="00140498">
        <w:rPr>
          <w:b/>
        </w:rPr>
        <w:t>запрещается</w:t>
      </w:r>
      <w:r w:rsidR="00A63B27" w:rsidRPr="00140498">
        <w:t>.</w:t>
      </w:r>
    </w:p>
    <w:p w:rsidR="00A63B27" w:rsidRPr="00140498" w:rsidRDefault="003A3C8D" w:rsidP="00140498">
      <w:pPr>
        <w:ind w:firstLine="900"/>
        <w:jc w:val="both"/>
      </w:pPr>
      <w:r>
        <w:t xml:space="preserve"> 2.2.10.9</w:t>
      </w:r>
      <w:r w:rsidR="00A63B27" w:rsidRPr="00140498">
        <w:t>. Юридические и</w:t>
      </w:r>
      <w:r w:rsidR="00A63B27" w:rsidRPr="00140498">
        <w:rPr>
          <w:color w:val="FF0000"/>
        </w:rPr>
        <w:t xml:space="preserve"> </w:t>
      </w:r>
      <w:r w:rsidR="00A63B27" w:rsidRPr="00140498">
        <w:t>физические лица при установке и обслуживании стационарных туалетов (биотуалетов)</w:t>
      </w:r>
      <w:r w:rsidR="00A63B27" w:rsidRPr="00140498">
        <w:rPr>
          <w:b/>
          <w:i/>
        </w:rPr>
        <w:t xml:space="preserve"> </w:t>
      </w:r>
      <w:r w:rsidR="00A63B27" w:rsidRPr="00140498">
        <w:rPr>
          <w:b/>
        </w:rPr>
        <w:t>обязаны</w:t>
      </w:r>
      <w:r w:rsidR="00A63B27" w:rsidRPr="00140498">
        <w:t>:</w:t>
      </w:r>
    </w:p>
    <w:p w:rsidR="00A63B27" w:rsidRPr="00140498" w:rsidRDefault="00A63B27" w:rsidP="00140498">
      <w:pPr>
        <w:ind w:firstLine="900"/>
        <w:jc w:val="both"/>
      </w:pPr>
      <w:r w:rsidRPr="00140498">
        <w:t>- содержать туалеты (биотуалеты)</w:t>
      </w:r>
      <w:r w:rsidRPr="00140498">
        <w:rPr>
          <w:b/>
          <w:i/>
        </w:rPr>
        <w:t xml:space="preserve"> </w:t>
      </w:r>
      <w:r w:rsidRPr="00140498">
        <w:t>согласно техническому паспорту на строение в соответствии с санитарными нормами и нормами посещения;</w:t>
      </w:r>
    </w:p>
    <w:p w:rsidR="00A63B27" w:rsidRPr="00140498" w:rsidRDefault="00A63B27" w:rsidP="00140498">
      <w:pPr>
        <w:ind w:firstLine="900"/>
        <w:jc w:val="both"/>
      </w:pPr>
      <w:r w:rsidRPr="00140498">
        <w:t>-  размещать туалеты (биотуалеты)</w:t>
      </w:r>
      <w:r w:rsidRPr="00140498">
        <w:rPr>
          <w:b/>
          <w:i/>
        </w:rPr>
        <w:t xml:space="preserve"> </w:t>
      </w:r>
      <w:r w:rsidRPr="00140498">
        <w:t xml:space="preserve"> в специально оборудованных помещениях или на выделенных площадках;</w:t>
      </w:r>
    </w:p>
    <w:p w:rsidR="00A63B27" w:rsidRPr="00140498" w:rsidRDefault="00A63B27" w:rsidP="00140498">
      <w:pPr>
        <w:ind w:firstLine="900"/>
        <w:jc w:val="both"/>
      </w:pPr>
      <w:r w:rsidRPr="00140498">
        <w:t>- обеспечить размещение туалетов (биотуалетов)</w:t>
      </w:r>
      <w:r w:rsidRPr="00140498">
        <w:rPr>
          <w:b/>
          <w:i/>
        </w:rPr>
        <w:t xml:space="preserve"> </w:t>
      </w:r>
      <w:r w:rsidRPr="00140498">
        <w:t>на ровных площадках, с удобными подъездами для транспорта;</w:t>
      </w:r>
    </w:p>
    <w:p w:rsidR="00A63B27" w:rsidRPr="00140498" w:rsidRDefault="00A63B27" w:rsidP="00140498">
      <w:pPr>
        <w:ind w:firstLine="900"/>
        <w:jc w:val="both"/>
        <w:rPr>
          <w:i/>
        </w:rPr>
      </w:pPr>
      <w:r w:rsidRPr="00140498">
        <w:t>-  производить уборку  по мере загрязнения, но не реже одного раза в день;</w:t>
      </w:r>
    </w:p>
    <w:p w:rsidR="00A63B27" w:rsidRPr="00140498" w:rsidRDefault="00A63B27" w:rsidP="00140498">
      <w:pPr>
        <w:ind w:firstLine="900"/>
        <w:jc w:val="both"/>
      </w:pPr>
      <w:r w:rsidRPr="00140498">
        <w:t>- обеспечить технически исправное состояние туалетов (биотуалетов).</w:t>
      </w:r>
    </w:p>
    <w:p w:rsidR="00A63B27" w:rsidRPr="00140498" w:rsidRDefault="00A63B27" w:rsidP="00140498">
      <w:pPr>
        <w:ind w:firstLine="900"/>
        <w:jc w:val="center"/>
        <w:rPr>
          <w:b/>
        </w:rPr>
      </w:pPr>
    </w:p>
    <w:p w:rsidR="00A63B27" w:rsidRPr="00140498" w:rsidRDefault="00A63B27" w:rsidP="00140498">
      <w:pPr>
        <w:autoSpaceDE w:val="0"/>
        <w:autoSpaceDN w:val="0"/>
        <w:adjustRightInd w:val="0"/>
        <w:ind w:firstLine="540"/>
        <w:jc w:val="both"/>
      </w:pPr>
    </w:p>
    <w:p w:rsidR="00C924D3" w:rsidRPr="00140498" w:rsidRDefault="00C924D3" w:rsidP="00140498">
      <w:pPr>
        <w:autoSpaceDE w:val="0"/>
        <w:autoSpaceDN w:val="0"/>
        <w:adjustRightInd w:val="0"/>
        <w:ind w:firstLine="540"/>
        <w:jc w:val="both"/>
      </w:pPr>
    </w:p>
    <w:p w:rsidR="00B837AF" w:rsidRPr="00140498" w:rsidRDefault="003A3C8D" w:rsidP="003A3C8D">
      <w:pPr>
        <w:autoSpaceDE w:val="0"/>
        <w:autoSpaceDN w:val="0"/>
        <w:adjustRightInd w:val="0"/>
        <w:ind w:firstLine="540"/>
        <w:jc w:val="both"/>
      </w:pPr>
      <w:r>
        <w:t>2.2.11.</w:t>
      </w:r>
      <w:r w:rsidR="00B837AF" w:rsidRPr="00140498">
        <w:t xml:space="preserve"> Требования к оформлению и оборудованию зданий и сооружений</w:t>
      </w:r>
    </w:p>
    <w:p w:rsidR="00B837AF" w:rsidRPr="00140498" w:rsidRDefault="003A3C8D" w:rsidP="00140498">
      <w:pPr>
        <w:autoSpaceDE w:val="0"/>
        <w:autoSpaceDN w:val="0"/>
        <w:adjustRightInd w:val="0"/>
        <w:ind w:firstLine="540"/>
        <w:jc w:val="both"/>
      </w:pPr>
      <w:r>
        <w:t>2.2.11.</w:t>
      </w:r>
      <w:r w:rsidR="00B837AF" w:rsidRPr="00140498">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B837AF" w:rsidRPr="00140498" w:rsidRDefault="003A3C8D" w:rsidP="00140498">
      <w:pPr>
        <w:autoSpaceDE w:val="0"/>
        <w:autoSpaceDN w:val="0"/>
        <w:adjustRightInd w:val="0"/>
        <w:ind w:firstLine="540"/>
        <w:jc w:val="both"/>
      </w:pPr>
      <w:r>
        <w:t>2.2.11.</w:t>
      </w:r>
      <w:r w:rsidR="00B837AF" w:rsidRPr="00140498">
        <w:t>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B837AF" w:rsidRPr="00140498" w:rsidRDefault="003A3C8D" w:rsidP="00140498">
      <w:pPr>
        <w:autoSpaceDE w:val="0"/>
        <w:autoSpaceDN w:val="0"/>
        <w:adjustRightInd w:val="0"/>
        <w:ind w:firstLine="540"/>
        <w:jc w:val="both"/>
      </w:pPr>
      <w:r>
        <w:t>2.2.11.</w:t>
      </w:r>
      <w:r w:rsidR="00B837AF" w:rsidRPr="00140498">
        <w:t>3. Остекление лоджий и балконов, замена рам, окраска стен зданий не должны нарушать архитектурный облик улиц и территорий населенного пункта.</w:t>
      </w:r>
    </w:p>
    <w:p w:rsidR="00B837AF" w:rsidRPr="00140498" w:rsidRDefault="003A3C8D" w:rsidP="00140498">
      <w:pPr>
        <w:autoSpaceDE w:val="0"/>
        <w:autoSpaceDN w:val="0"/>
        <w:adjustRightInd w:val="0"/>
        <w:ind w:firstLine="540"/>
        <w:jc w:val="both"/>
      </w:pPr>
      <w:r>
        <w:t>2.2.11.</w:t>
      </w:r>
      <w:r w:rsidR="00B837AF" w:rsidRPr="00140498">
        <w:t>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3A3C8D" w:rsidRDefault="003A3C8D" w:rsidP="003A3C8D">
      <w:pPr>
        <w:autoSpaceDE w:val="0"/>
        <w:autoSpaceDN w:val="0"/>
        <w:adjustRightInd w:val="0"/>
        <w:ind w:firstLine="540"/>
        <w:jc w:val="both"/>
      </w:pPr>
      <w:r>
        <w:t>2.2.11.</w:t>
      </w:r>
      <w:r w:rsidR="00B837AF" w:rsidRPr="00140498">
        <w:t>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546BF" w:rsidRPr="003A3C8D" w:rsidRDefault="003A3C8D" w:rsidP="003A3C8D">
      <w:pPr>
        <w:autoSpaceDE w:val="0"/>
        <w:autoSpaceDN w:val="0"/>
        <w:adjustRightInd w:val="0"/>
        <w:ind w:firstLine="540"/>
        <w:jc w:val="both"/>
      </w:pPr>
      <w:r>
        <w:t>2.2.11.6.</w:t>
      </w:r>
      <w:r w:rsidR="009546BF" w:rsidRPr="00140498">
        <w:rPr>
          <w:bCs/>
        </w:rPr>
        <w:t xml:space="preserve"> </w:t>
      </w:r>
      <w:r w:rsidR="009546BF" w:rsidRPr="00140498">
        <w:t xml:space="preserve">Правообладатели зданий, их частей, организации уполномоченные обслуживать жилищный фонд </w:t>
      </w:r>
      <w:r w:rsidR="009546BF" w:rsidRPr="00140498">
        <w:rPr>
          <w:bCs/>
        </w:rPr>
        <w:t xml:space="preserve"> </w:t>
      </w:r>
      <w:r w:rsidR="009546BF" w:rsidRPr="00140498">
        <w:rPr>
          <w:b/>
          <w:bCs/>
        </w:rPr>
        <w:t>обязаны</w:t>
      </w:r>
      <w:r w:rsidR="009546BF" w:rsidRPr="00140498">
        <w:rPr>
          <w:bCs/>
        </w:rPr>
        <w:t>:</w:t>
      </w:r>
    </w:p>
    <w:p w:rsidR="009546BF" w:rsidRPr="00140498" w:rsidRDefault="009546BF" w:rsidP="00140498">
      <w:pPr>
        <w:autoSpaceDE w:val="0"/>
        <w:autoSpaceDN w:val="0"/>
        <w:adjustRightInd w:val="0"/>
        <w:ind w:firstLine="900"/>
        <w:jc w:val="both"/>
        <w:outlineLvl w:val="1"/>
        <w:rPr>
          <w:bCs/>
        </w:rPr>
      </w:pPr>
      <w:r w:rsidRPr="00140498">
        <w:rPr>
          <w:bCs/>
        </w:rPr>
        <w:t xml:space="preserve"> - на фасадах зданий и домов размещать и содержать следующие домовые знаки установленного образца:</w:t>
      </w:r>
    </w:p>
    <w:p w:rsidR="009546BF" w:rsidRPr="00140498" w:rsidRDefault="009546BF" w:rsidP="00140498">
      <w:pPr>
        <w:autoSpaceDE w:val="0"/>
        <w:autoSpaceDN w:val="0"/>
        <w:adjustRightInd w:val="0"/>
        <w:ind w:firstLine="900"/>
        <w:jc w:val="both"/>
        <w:outlineLvl w:val="1"/>
        <w:rPr>
          <w:bCs/>
        </w:rPr>
      </w:pPr>
      <w:r w:rsidRPr="00140498">
        <w:rPr>
          <w:bCs/>
        </w:rPr>
        <w:t>а)  на домах, находящихся на пересечении улиц указатели  с наименованием улиц и номеров домов;</w:t>
      </w:r>
    </w:p>
    <w:p w:rsidR="009546BF" w:rsidRPr="00140498" w:rsidRDefault="009546BF" w:rsidP="00140498">
      <w:pPr>
        <w:autoSpaceDE w:val="0"/>
        <w:autoSpaceDN w:val="0"/>
        <w:adjustRightInd w:val="0"/>
        <w:ind w:firstLine="900"/>
        <w:jc w:val="both"/>
        <w:outlineLvl w:val="1"/>
        <w:rPr>
          <w:bCs/>
        </w:rPr>
      </w:pPr>
      <w:r w:rsidRPr="00140498">
        <w:rPr>
          <w:bCs/>
        </w:rPr>
        <w:t>б)   номерные знаки, соответствующие номеру дома;</w:t>
      </w:r>
    </w:p>
    <w:p w:rsidR="009546BF" w:rsidRPr="00140498" w:rsidRDefault="009546BF" w:rsidP="00140498">
      <w:pPr>
        <w:autoSpaceDE w:val="0"/>
        <w:autoSpaceDN w:val="0"/>
        <w:adjustRightInd w:val="0"/>
        <w:ind w:firstLine="900"/>
        <w:jc w:val="both"/>
        <w:outlineLvl w:val="1"/>
        <w:rPr>
          <w:bCs/>
        </w:rPr>
      </w:pPr>
      <w:r w:rsidRPr="00140498">
        <w:rPr>
          <w:bCs/>
        </w:rPr>
        <w:t>в)  указатели номеров подъездов и доски для объявлений.</w:t>
      </w:r>
    </w:p>
    <w:p w:rsidR="009546BF" w:rsidRPr="00140498" w:rsidRDefault="009546BF" w:rsidP="00140498">
      <w:pPr>
        <w:autoSpaceDE w:val="0"/>
        <w:autoSpaceDN w:val="0"/>
        <w:adjustRightInd w:val="0"/>
        <w:ind w:firstLine="900"/>
        <w:jc w:val="both"/>
        <w:outlineLvl w:val="1"/>
        <w:rPr>
          <w:bCs/>
        </w:rPr>
      </w:pPr>
      <w:r w:rsidRPr="00140498">
        <w:rPr>
          <w:bCs/>
        </w:rPr>
        <w:t>- при входах в здание предусматривать организацию площадок с твердыми видами покрытия, скамьями, урнами и различными приемами озеленения;</w:t>
      </w:r>
    </w:p>
    <w:p w:rsidR="009546BF" w:rsidRPr="00140498" w:rsidRDefault="009546BF" w:rsidP="00140498">
      <w:pPr>
        <w:autoSpaceDE w:val="0"/>
        <w:autoSpaceDN w:val="0"/>
        <w:adjustRightInd w:val="0"/>
        <w:ind w:firstLine="900"/>
        <w:jc w:val="both"/>
        <w:outlineLvl w:val="1"/>
        <w:rPr>
          <w:bCs/>
        </w:rPr>
      </w:pPr>
      <w:r w:rsidRPr="00140498">
        <w:rPr>
          <w:bCs/>
        </w:rPr>
        <w:t xml:space="preserve">- предусматривать площадки при входах в </w:t>
      </w:r>
      <w:proofErr w:type="gramStart"/>
      <w:r w:rsidRPr="00140498">
        <w:rPr>
          <w:bCs/>
        </w:rPr>
        <w:t>здания</w:t>
      </w:r>
      <w:proofErr w:type="gramEnd"/>
      <w:r w:rsidRPr="00140498">
        <w:rPr>
          <w:bCs/>
        </w:rPr>
        <w:t xml:space="preserve"> как в границах закрепленной территории участка, так и на прилегающих к входным группам общественных территориях населенного пункта;</w:t>
      </w:r>
    </w:p>
    <w:p w:rsidR="009546BF" w:rsidRPr="00140498" w:rsidRDefault="009546BF" w:rsidP="00140498">
      <w:pPr>
        <w:autoSpaceDE w:val="0"/>
        <w:autoSpaceDN w:val="0"/>
        <w:adjustRightInd w:val="0"/>
        <w:ind w:firstLine="900"/>
        <w:jc w:val="both"/>
        <w:outlineLvl w:val="1"/>
        <w:rPr>
          <w:bCs/>
        </w:rPr>
      </w:pPr>
      <w:r w:rsidRPr="00140498">
        <w:rPr>
          <w:bCs/>
        </w:rPr>
        <w:t>-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поверхности (ступени и т.п.), устройствами приспособлениями для перемещения инвалидов и маломобильных групп населения (пандусы, перила и пр.);</w:t>
      </w:r>
    </w:p>
    <w:p w:rsidR="009546BF" w:rsidRPr="00140498" w:rsidRDefault="009546BF" w:rsidP="00140498">
      <w:pPr>
        <w:autoSpaceDE w:val="0"/>
        <w:autoSpaceDN w:val="0"/>
        <w:adjustRightInd w:val="0"/>
        <w:ind w:firstLine="900"/>
        <w:jc w:val="both"/>
        <w:outlineLvl w:val="1"/>
        <w:rPr>
          <w:bCs/>
        </w:rPr>
      </w:pPr>
      <w:proofErr w:type="gramStart"/>
      <w:r w:rsidRPr="00140498">
        <w:rPr>
          <w:bCs/>
        </w:rPr>
        <w:t>-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заборов, ограждений с фасадной части, индивидуальных жилых домовладений, а также содержать в чистоте и исправном состоянии входы, цоколи, витрины, витражи, вывески, рекламные щиты и освещение витрин в вечернее время;</w:t>
      </w:r>
      <w:proofErr w:type="gramEnd"/>
    </w:p>
    <w:p w:rsidR="009546BF" w:rsidRPr="00140498" w:rsidRDefault="009546BF" w:rsidP="00140498">
      <w:pPr>
        <w:autoSpaceDE w:val="0"/>
        <w:autoSpaceDN w:val="0"/>
        <w:adjustRightInd w:val="0"/>
        <w:ind w:firstLine="900"/>
        <w:jc w:val="both"/>
        <w:outlineLvl w:val="1"/>
        <w:rPr>
          <w:bCs/>
        </w:rPr>
      </w:pPr>
      <w:r w:rsidRPr="00140498">
        <w:rPr>
          <w:bCs/>
        </w:rPr>
        <w:t>-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rsidR="009546BF" w:rsidRPr="00140498" w:rsidRDefault="009546BF" w:rsidP="00140498">
      <w:pPr>
        <w:autoSpaceDE w:val="0"/>
        <w:autoSpaceDN w:val="0"/>
        <w:adjustRightInd w:val="0"/>
        <w:ind w:firstLine="900"/>
        <w:jc w:val="both"/>
        <w:outlineLvl w:val="1"/>
        <w:rPr>
          <w:bCs/>
        </w:rPr>
      </w:pPr>
      <w:r w:rsidRPr="00140498">
        <w:rPr>
          <w:bCs/>
        </w:rPr>
        <w:t>- при организации стока воды со скатных крыш через водосточные трубы:</w:t>
      </w:r>
    </w:p>
    <w:p w:rsidR="009546BF" w:rsidRPr="00140498" w:rsidRDefault="009546BF" w:rsidP="00140498">
      <w:pPr>
        <w:autoSpaceDE w:val="0"/>
        <w:autoSpaceDN w:val="0"/>
        <w:adjustRightInd w:val="0"/>
        <w:ind w:firstLine="900"/>
        <w:jc w:val="both"/>
        <w:outlineLvl w:val="1"/>
        <w:rPr>
          <w:bCs/>
        </w:rPr>
      </w:pPr>
      <w:r w:rsidRPr="00140498">
        <w:rPr>
          <w:bCs/>
        </w:rPr>
        <w:t>а) не нарушать пластику фасадов при размещении труб на стенах здания, обеспечивать герметичность стыков соединений и требуемую пропускную способность, исходя из расчетных объемов стока воды;</w:t>
      </w:r>
    </w:p>
    <w:p w:rsidR="009546BF" w:rsidRPr="00140498" w:rsidRDefault="009546BF" w:rsidP="00140498">
      <w:pPr>
        <w:autoSpaceDE w:val="0"/>
        <w:autoSpaceDN w:val="0"/>
        <w:adjustRightInd w:val="0"/>
        <w:ind w:firstLine="900"/>
        <w:jc w:val="both"/>
        <w:outlineLvl w:val="1"/>
        <w:rPr>
          <w:bCs/>
        </w:rPr>
      </w:pPr>
      <w:r w:rsidRPr="00140498">
        <w:rPr>
          <w:bCs/>
        </w:rPr>
        <w:t>б) не допускать высоту свободного падения воды из выходного отверстия трубы более 200 мм;</w:t>
      </w:r>
    </w:p>
    <w:p w:rsidR="009546BF" w:rsidRPr="00140498" w:rsidRDefault="009546BF" w:rsidP="00140498">
      <w:pPr>
        <w:autoSpaceDE w:val="0"/>
        <w:autoSpaceDN w:val="0"/>
        <w:adjustRightInd w:val="0"/>
        <w:ind w:firstLine="900"/>
        <w:jc w:val="both"/>
        <w:outlineLvl w:val="1"/>
        <w:rPr>
          <w:bCs/>
        </w:rPr>
      </w:pPr>
      <w:r w:rsidRPr="00140498">
        <w:rPr>
          <w:bCs/>
        </w:rPr>
        <w:t xml:space="preserve">в) предусматривать в местах стока воды из трубы на основные пешеходные коммуникации наличие твердого покрытия с уклоном не менее 5 промиле в направлении </w:t>
      </w:r>
      <w:r w:rsidRPr="00140498">
        <w:rPr>
          <w:bCs/>
        </w:rPr>
        <w:lastRenderedPageBreak/>
        <w:t>водоотводных лотков, либо устройство лотков покрытия (закрытых или перекрытых решетками);</w:t>
      </w:r>
    </w:p>
    <w:p w:rsidR="009546BF" w:rsidRPr="00140498" w:rsidRDefault="009546BF" w:rsidP="00140498">
      <w:pPr>
        <w:autoSpaceDE w:val="0"/>
        <w:autoSpaceDN w:val="0"/>
        <w:adjustRightInd w:val="0"/>
        <w:ind w:firstLine="900"/>
        <w:jc w:val="both"/>
        <w:outlineLvl w:val="1"/>
        <w:rPr>
          <w:bCs/>
        </w:rPr>
      </w:pPr>
      <w:r w:rsidRPr="00140498">
        <w:rPr>
          <w:bCs/>
        </w:rPr>
        <w:t>г) предусматривать устройство дренажа в местах стока воды из трубы на газон или иные мягкие виды покрытия.</w:t>
      </w:r>
    </w:p>
    <w:p w:rsidR="009546BF" w:rsidRPr="00140498" w:rsidRDefault="009546BF" w:rsidP="00140498">
      <w:pPr>
        <w:autoSpaceDE w:val="0"/>
        <w:autoSpaceDN w:val="0"/>
        <w:adjustRightInd w:val="0"/>
        <w:ind w:firstLine="900"/>
        <w:jc w:val="both"/>
        <w:outlineLvl w:val="1"/>
        <w:rPr>
          <w:bCs/>
        </w:rPr>
      </w:pPr>
      <w:r w:rsidRPr="00140498">
        <w:rPr>
          <w:bCs/>
        </w:rPr>
        <w:t xml:space="preserve">- после производства работ по ремонту, реконструкции элементов фасадов здания (балконов, лоджий, оконных и дверных проемов) восстанавливать оконные и дверные  откосы, архитектурные элементы фасада, производить </w:t>
      </w:r>
      <w:r w:rsidRPr="00140498">
        <w:rPr>
          <w:bCs/>
          <w:u w:val="single"/>
        </w:rPr>
        <w:t>немедленно</w:t>
      </w:r>
      <w:r w:rsidRPr="00140498">
        <w:rPr>
          <w:bCs/>
        </w:rPr>
        <w:t xml:space="preserve"> уборку мусора и восстановление разрушенных элементов благоустройства;</w:t>
      </w:r>
    </w:p>
    <w:p w:rsidR="009546BF" w:rsidRPr="00140498" w:rsidRDefault="009546BF" w:rsidP="00140498">
      <w:pPr>
        <w:autoSpaceDE w:val="0"/>
        <w:autoSpaceDN w:val="0"/>
        <w:adjustRightInd w:val="0"/>
        <w:ind w:firstLine="900"/>
        <w:jc w:val="both"/>
        <w:outlineLvl w:val="1"/>
        <w:rPr>
          <w:bCs/>
        </w:rPr>
      </w:pPr>
      <w:r w:rsidRPr="00140498">
        <w:rPr>
          <w:bCs/>
        </w:rPr>
        <w:t xml:space="preserve">- обеспечить надлежащее содержание входа в </w:t>
      </w:r>
      <w:proofErr w:type="gramStart"/>
      <w:r w:rsidRPr="00140498">
        <w:rPr>
          <w:bCs/>
        </w:rPr>
        <w:t>здание</w:t>
      </w:r>
      <w:proofErr w:type="gramEnd"/>
      <w:r w:rsidRPr="00140498">
        <w:rPr>
          <w:bCs/>
        </w:rPr>
        <w:t xml:space="preserve"> в зимнее время включая удаление обледенений, наличие на крыльце покрытий, предотвращающих скольжение, обработку противогололедными материалами.</w:t>
      </w:r>
    </w:p>
    <w:p w:rsidR="009546BF" w:rsidRPr="00140498" w:rsidRDefault="009546BF" w:rsidP="00140498">
      <w:pPr>
        <w:autoSpaceDE w:val="0"/>
        <w:autoSpaceDN w:val="0"/>
        <w:adjustRightInd w:val="0"/>
        <w:ind w:firstLine="900"/>
        <w:jc w:val="both"/>
        <w:outlineLvl w:val="1"/>
        <w:rPr>
          <w:bCs/>
        </w:rPr>
      </w:pPr>
      <w:r w:rsidRPr="00140498">
        <w:rPr>
          <w:bCs/>
        </w:rPr>
        <w:t>- наружные кондиционеры и антенны – «тарелки» на зданиях, расположенных вдоль магистральных улиц населенного пункта размещать со стороны дворовых фасадов.</w:t>
      </w:r>
    </w:p>
    <w:p w:rsidR="009546BF" w:rsidRPr="00140498" w:rsidRDefault="003A3C8D" w:rsidP="00140498">
      <w:pPr>
        <w:autoSpaceDE w:val="0"/>
        <w:autoSpaceDN w:val="0"/>
        <w:adjustRightInd w:val="0"/>
        <w:ind w:firstLine="900"/>
        <w:jc w:val="both"/>
      </w:pPr>
      <w:r>
        <w:t>2.2.11.7</w:t>
      </w:r>
      <w:r w:rsidR="009546BF" w:rsidRPr="00140498">
        <w:t xml:space="preserve">. </w:t>
      </w:r>
      <w:proofErr w:type="gramStart"/>
      <w:r w:rsidR="009546BF" w:rsidRPr="00140498">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подтеки и высолы, общее загрязнение поверхности, разрушение парапетов и иные подобные разрушения должны устраняться,</w:t>
      </w:r>
      <w:r w:rsidR="009546BF" w:rsidRPr="00140498">
        <w:rPr>
          <w:color w:val="FF0000"/>
        </w:rPr>
        <w:t xml:space="preserve"> </w:t>
      </w:r>
      <w:r w:rsidR="009546BF" w:rsidRPr="00140498">
        <w:t>не допуская их дальнейшего</w:t>
      </w:r>
      <w:proofErr w:type="gramEnd"/>
      <w:r w:rsidR="009546BF" w:rsidRPr="00140498">
        <w:t xml:space="preserve"> развития. </w:t>
      </w:r>
    </w:p>
    <w:p w:rsidR="009546BF" w:rsidRPr="00140498" w:rsidRDefault="009546BF" w:rsidP="00140498">
      <w:pPr>
        <w:autoSpaceDE w:val="0"/>
        <w:autoSpaceDN w:val="0"/>
        <w:adjustRightInd w:val="0"/>
        <w:ind w:firstLine="900"/>
        <w:jc w:val="both"/>
      </w:pPr>
      <w:r w:rsidRPr="00140498">
        <w:t>В случае</w:t>
      </w:r>
      <w:proofErr w:type="gramStart"/>
      <w:r w:rsidRPr="00140498">
        <w:t>,</w:t>
      </w:r>
      <w:proofErr w:type="gramEnd"/>
      <w:r w:rsidRPr="00140498">
        <w:t xml:space="preserve"> если в собственности юридических или физических лиц, в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9546BF" w:rsidRPr="00140498" w:rsidRDefault="003A3C8D" w:rsidP="00140498">
      <w:pPr>
        <w:autoSpaceDE w:val="0"/>
        <w:autoSpaceDN w:val="0"/>
        <w:adjustRightInd w:val="0"/>
        <w:ind w:firstLine="900"/>
        <w:jc w:val="both"/>
        <w:outlineLvl w:val="1"/>
        <w:rPr>
          <w:bCs/>
        </w:rPr>
      </w:pPr>
      <w:r>
        <w:rPr>
          <w:bCs/>
        </w:rPr>
        <w:t>2.2.11.8</w:t>
      </w:r>
      <w:r w:rsidR="009546BF" w:rsidRPr="00140498">
        <w:rPr>
          <w:bCs/>
        </w:rPr>
        <w:t>. Изменение внешнего вида фасада зданий, строений, проведение ремонтных работ и работ по реконструкции, покраска фасадов зданий (сооружений) подлежат согласованию с администрацией МО «Вельское». Работы производятся на основании утвержденных в установленном порядке проектов и паспортов цветового решения фасадов.</w:t>
      </w:r>
    </w:p>
    <w:p w:rsidR="009546BF" w:rsidRPr="00140498" w:rsidRDefault="003A3C8D" w:rsidP="00140498">
      <w:pPr>
        <w:autoSpaceDE w:val="0"/>
        <w:autoSpaceDN w:val="0"/>
        <w:adjustRightInd w:val="0"/>
        <w:ind w:firstLine="900"/>
        <w:jc w:val="both"/>
        <w:outlineLvl w:val="1"/>
      </w:pPr>
      <w:r>
        <w:rPr>
          <w:bCs/>
        </w:rPr>
        <w:t>2.2.11.9</w:t>
      </w:r>
      <w:r w:rsidR="009546BF" w:rsidRPr="00140498">
        <w:rPr>
          <w:bCs/>
        </w:rPr>
        <w:t xml:space="preserve">. </w:t>
      </w:r>
      <w:r w:rsidR="009546BF" w:rsidRPr="00140498">
        <w:t xml:space="preserve">Правообладателям зданий, их частей, и (или) </w:t>
      </w:r>
      <w:proofErr w:type="gramStart"/>
      <w:r w:rsidR="009546BF" w:rsidRPr="00140498">
        <w:t>организациям, уполномоченным обслуживать жилищный фонд</w:t>
      </w:r>
      <w:r w:rsidR="009546BF" w:rsidRPr="00140498">
        <w:rPr>
          <w:b/>
        </w:rPr>
        <w:t xml:space="preserve"> запрещается</w:t>
      </w:r>
      <w:proofErr w:type="gramEnd"/>
      <w:r w:rsidR="009546BF" w:rsidRPr="00140498">
        <w:t>:</w:t>
      </w:r>
    </w:p>
    <w:p w:rsidR="009546BF" w:rsidRPr="00140498" w:rsidRDefault="009546BF" w:rsidP="00140498">
      <w:pPr>
        <w:autoSpaceDE w:val="0"/>
        <w:autoSpaceDN w:val="0"/>
        <w:adjustRightInd w:val="0"/>
        <w:ind w:firstLine="900"/>
        <w:jc w:val="both"/>
        <w:outlineLvl w:val="1"/>
      </w:pPr>
      <w:r w:rsidRPr="00140498">
        <w:t>- самовольное переоборудование, перепланировка, перекраска фасадов зданий, строений, сооружений, фрагментарная покраска или облицовка фасадов без учета его общего вида;</w:t>
      </w:r>
    </w:p>
    <w:p w:rsidR="009546BF" w:rsidRPr="00140498" w:rsidRDefault="009546BF" w:rsidP="00140498">
      <w:pPr>
        <w:autoSpaceDE w:val="0"/>
        <w:autoSpaceDN w:val="0"/>
        <w:adjustRightInd w:val="0"/>
        <w:ind w:firstLine="900"/>
        <w:jc w:val="both"/>
        <w:outlineLvl w:val="1"/>
        <w:rPr>
          <w:bCs/>
        </w:rPr>
      </w:pPr>
      <w:r w:rsidRPr="00140498">
        <w:rPr>
          <w:bCs/>
        </w:rPr>
        <w:t>- самовольное снятие, замена или установка новых архитектурных деталей;</w:t>
      </w:r>
    </w:p>
    <w:p w:rsidR="009546BF" w:rsidRPr="00140498" w:rsidRDefault="009546BF" w:rsidP="00140498">
      <w:pPr>
        <w:autoSpaceDE w:val="0"/>
        <w:autoSpaceDN w:val="0"/>
        <w:adjustRightInd w:val="0"/>
        <w:ind w:firstLine="900"/>
        <w:jc w:val="both"/>
        <w:outlineLvl w:val="1"/>
        <w:rPr>
          <w:bCs/>
        </w:rPr>
      </w:pPr>
      <w:r w:rsidRPr="00140498">
        <w:rPr>
          <w:bCs/>
        </w:rPr>
        <w:t>- самовольные пристройка, переоборудование конструкций балконов и лоджий, крепление к стенам здания рекламных конструкций (растяжек, подвесок, вывесок), а также указателей, флагштоков и других устройств;</w:t>
      </w:r>
    </w:p>
    <w:p w:rsidR="009546BF" w:rsidRPr="00140498" w:rsidRDefault="009546BF" w:rsidP="00140498">
      <w:pPr>
        <w:autoSpaceDE w:val="0"/>
        <w:autoSpaceDN w:val="0"/>
        <w:adjustRightInd w:val="0"/>
        <w:ind w:firstLine="900"/>
        <w:jc w:val="both"/>
        <w:outlineLvl w:val="1"/>
      </w:pPr>
      <w:r w:rsidRPr="00140498">
        <w:rPr>
          <w:bCs/>
        </w:rPr>
        <w:t>- самовольное установление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r w:rsidRPr="00140498">
        <w:t>;</w:t>
      </w:r>
    </w:p>
    <w:p w:rsidR="009546BF" w:rsidRPr="00140498" w:rsidRDefault="009546BF" w:rsidP="00140498">
      <w:pPr>
        <w:autoSpaceDE w:val="0"/>
        <w:autoSpaceDN w:val="0"/>
        <w:adjustRightInd w:val="0"/>
        <w:ind w:firstLine="900"/>
        <w:jc w:val="both"/>
        <w:outlineLvl w:val="1"/>
      </w:pPr>
      <w:r w:rsidRPr="00140498">
        <w:t>- загромождение открытых балконов предметами домашнего обихода.</w:t>
      </w:r>
    </w:p>
    <w:p w:rsidR="002565B8" w:rsidRPr="00140498" w:rsidRDefault="002565B8" w:rsidP="00140498">
      <w:pPr>
        <w:ind w:firstLine="900"/>
        <w:rPr>
          <w:b/>
        </w:rPr>
      </w:pPr>
    </w:p>
    <w:p w:rsidR="002565B8" w:rsidRPr="00210905" w:rsidRDefault="003A3C8D" w:rsidP="00140498">
      <w:pPr>
        <w:ind w:firstLine="900"/>
      </w:pPr>
      <w:r w:rsidRPr="00210905">
        <w:t>2.2.12.</w:t>
      </w:r>
      <w:r w:rsidR="002565B8" w:rsidRPr="00210905">
        <w:t xml:space="preserve"> Памятники, мемориальные доски, памятные знаки, стелы</w:t>
      </w:r>
    </w:p>
    <w:p w:rsidR="002565B8" w:rsidRPr="00140498" w:rsidRDefault="003A3C8D" w:rsidP="003A3C8D">
      <w:pPr>
        <w:ind w:firstLine="708"/>
        <w:jc w:val="both"/>
      </w:pPr>
      <w:r>
        <w:t>2.2.12.1.</w:t>
      </w:r>
      <w:r w:rsidR="002565B8" w:rsidRPr="00140498">
        <w:t xml:space="preserve"> Правообладатели</w:t>
      </w:r>
      <w:r w:rsidR="002565B8" w:rsidRPr="00140498">
        <w:rPr>
          <w:b/>
        </w:rPr>
        <w:t xml:space="preserve"> </w:t>
      </w:r>
      <w:r w:rsidR="002565B8" w:rsidRPr="00140498">
        <w:t>памятников, мемориальных досок, памятных знаков, стел</w:t>
      </w:r>
      <w:r w:rsidR="002565B8" w:rsidRPr="00140498">
        <w:rPr>
          <w:b/>
          <w:i/>
        </w:rPr>
        <w:t xml:space="preserve"> обязаны</w:t>
      </w:r>
      <w:r w:rsidR="002565B8" w:rsidRPr="00140498">
        <w:t xml:space="preserve"> обеспечить их содержание в надлежащем состоянии.</w:t>
      </w:r>
    </w:p>
    <w:p w:rsidR="002565B8" w:rsidRPr="00140498" w:rsidRDefault="003A3C8D" w:rsidP="003A3C8D">
      <w:pPr>
        <w:ind w:firstLine="708"/>
        <w:jc w:val="both"/>
      </w:pPr>
      <w:r>
        <w:t xml:space="preserve"> 2.2.12.2.</w:t>
      </w:r>
      <w:r w:rsidR="002565B8" w:rsidRPr="00140498">
        <w:t xml:space="preserve"> Все работы, связанные с ремонтом или реконструкцией памятников, мемориальных досок, памятных знаков, стел, должны согласовываться в установленном действующим законодательством порядке.</w:t>
      </w:r>
    </w:p>
    <w:p w:rsidR="002565B8" w:rsidRPr="00140498" w:rsidRDefault="002565B8" w:rsidP="00140498">
      <w:pPr>
        <w:ind w:firstLine="900"/>
        <w:jc w:val="both"/>
        <w:rPr>
          <w:b/>
        </w:rPr>
      </w:pPr>
      <w:r w:rsidRPr="00140498">
        <w:rPr>
          <w:b/>
        </w:rPr>
        <w:t xml:space="preserve">   </w:t>
      </w:r>
    </w:p>
    <w:p w:rsidR="008537D6" w:rsidRPr="00210905" w:rsidRDefault="009546BF" w:rsidP="00140498">
      <w:pPr>
        <w:ind w:firstLine="900"/>
        <w:jc w:val="both"/>
      </w:pPr>
      <w:r w:rsidRPr="00140498">
        <w:rPr>
          <w:b/>
        </w:rPr>
        <w:t xml:space="preserve">   </w:t>
      </w:r>
      <w:r w:rsidR="008537D6" w:rsidRPr="00140498">
        <w:rPr>
          <w:b/>
        </w:rPr>
        <w:t xml:space="preserve">              </w:t>
      </w:r>
      <w:r w:rsidR="008537D6" w:rsidRPr="00210905">
        <w:t>2.2.</w:t>
      </w:r>
      <w:r w:rsidR="003A3C8D" w:rsidRPr="00210905">
        <w:t>1</w:t>
      </w:r>
      <w:r w:rsidR="008537D6" w:rsidRPr="00210905">
        <w:t>3. Дорожные знаки, ограждения, светофоры</w:t>
      </w:r>
      <w:r w:rsidR="00C9743E" w:rsidRPr="00210905">
        <w:t xml:space="preserve"> </w:t>
      </w:r>
    </w:p>
    <w:p w:rsidR="008537D6" w:rsidRPr="00140498" w:rsidRDefault="008537D6" w:rsidP="00140498">
      <w:pPr>
        <w:ind w:firstLine="900"/>
        <w:jc w:val="both"/>
        <w:rPr>
          <w:b/>
          <w:i/>
        </w:rPr>
      </w:pPr>
    </w:p>
    <w:p w:rsidR="008537D6" w:rsidRPr="00140498" w:rsidRDefault="008537D6" w:rsidP="00140498">
      <w:pPr>
        <w:ind w:firstLine="900"/>
        <w:jc w:val="both"/>
      </w:pPr>
      <w:r w:rsidRPr="00140498">
        <w:lastRenderedPageBreak/>
        <w:t xml:space="preserve"> 2.2.</w:t>
      </w:r>
      <w:r w:rsidR="003A3C8D">
        <w:t>1</w:t>
      </w:r>
      <w:r w:rsidRPr="00140498">
        <w:t xml:space="preserve">3.1 Владельцы дорожных знаков, ограждений, светофоров </w:t>
      </w:r>
      <w:r w:rsidRPr="00140498">
        <w:rPr>
          <w:b/>
        </w:rPr>
        <w:t>обязаны</w:t>
      </w:r>
      <w:r w:rsidRPr="00140498">
        <w:t xml:space="preserve"> обеспечить их исправное состояние и эксплуатацию.</w:t>
      </w:r>
    </w:p>
    <w:p w:rsidR="008537D6" w:rsidRPr="00140498" w:rsidRDefault="008537D6" w:rsidP="00140498">
      <w:pPr>
        <w:ind w:firstLine="900"/>
        <w:jc w:val="both"/>
      </w:pPr>
      <w:r w:rsidRPr="00140498">
        <w:t>2.2.</w:t>
      </w:r>
      <w:r w:rsidR="003A3C8D">
        <w:t>1</w:t>
      </w:r>
      <w:r w:rsidRPr="00140498">
        <w:t>3.2. Поверхность дорожных знаков должна быть чистой, без повреждений.</w:t>
      </w:r>
    </w:p>
    <w:p w:rsidR="008537D6" w:rsidRPr="00140498" w:rsidRDefault="008537D6" w:rsidP="00140498">
      <w:pPr>
        <w:ind w:firstLine="900"/>
        <w:jc w:val="both"/>
      </w:pPr>
      <w:r w:rsidRPr="00140498">
        <w:t>2.2.</w:t>
      </w:r>
      <w:r w:rsidR="003A3C8D">
        <w:t>1</w:t>
      </w:r>
      <w:r w:rsidRPr="00140498">
        <w:t>3.3. Временно установленные дорожные знаки должны быть сняты после устранения причин, вызвавших необходимость их установки сразу после окончания работ.</w:t>
      </w:r>
    </w:p>
    <w:p w:rsidR="008537D6" w:rsidRPr="00140498" w:rsidRDefault="008537D6" w:rsidP="00140498">
      <w:pPr>
        <w:ind w:firstLine="900"/>
        <w:jc w:val="both"/>
      </w:pPr>
      <w:r w:rsidRPr="00140498">
        <w:t>2.2.</w:t>
      </w:r>
      <w:r w:rsidR="003A3C8D">
        <w:t>1</w:t>
      </w:r>
      <w:r w:rsidRPr="00140498">
        <w:t>3.4. Отдельные детали светофора или элементы его крепления не должны иметь видимых повреждений, разрушений и коррозии металлических элементов. Рассеиватель не должен иметь сколов и трещин.</w:t>
      </w:r>
    </w:p>
    <w:p w:rsidR="008537D6" w:rsidRPr="00140498" w:rsidRDefault="008537D6" w:rsidP="00140498">
      <w:pPr>
        <w:ind w:firstLine="900"/>
        <w:jc w:val="both"/>
      </w:pPr>
      <w:r w:rsidRPr="00140498">
        <w:t xml:space="preserve">Замена вышедшего из строя источника света должна производиться </w:t>
      </w:r>
      <w:r w:rsidRPr="00140498">
        <w:rPr>
          <w:u w:val="single"/>
        </w:rPr>
        <w:t>немедленно</w:t>
      </w:r>
      <w:r w:rsidRPr="00140498">
        <w:t xml:space="preserve"> после обнаружения неисправности.</w:t>
      </w:r>
    </w:p>
    <w:p w:rsidR="008537D6" w:rsidRPr="00140498" w:rsidRDefault="008537D6" w:rsidP="00140498">
      <w:pPr>
        <w:ind w:firstLine="900"/>
        <w:jc w:val="both"/>
      </w:pPr>
      <w:r w:rsidRPr="00140498">
        <w:t>2.2.</w:t>
      </w:r>
      <w:r w:rsidR="003A3C8D">
        <w:t>1</w:t>
      </w:r>
      <w:r w:rsidRPr="00140498">
        <w:t>3.5.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плановом порядке после обнаружения дефектов.</w:t>
      </w:r>
    </w:p>
    <w:p w:rsidR="008537D6" w:rsidRPr="00140498" w:rsidRDefault="008537D6" w:rsidP="00140498">
      <w:pPr>
        <w:ind w:firstLine="900"/>
      </w:pPr>
    </w:p>
    <w:p w:rsidR="005476E5" w:rsidRPr="00140498" w:rsidRDefault="009546BF" w:rsidP="00140498">
      <w:pPr>
        <w:autoSpaceDE w:val="0"/>
        <w:autoSpaceDN w:val="0"/>
        <w:adjustRightInd w:val="0"/>
        <w:jc w:val="center"/>
        <w:outlineLvl w:val="2"/>
      </w:pPr>
      <w:r w:rsidRPr="00140498">
        <w:rPr>
          <w:b/>
        </w:rPr>
        <w:t xml:space="preserve">         </w:t>
      </w:r>
      <w:r w:rsidR="00B10289">
        <w:rPr>
          <w:b/>
        </w:rPr>
        <w:t>2.2.14</w:t>
      </w:r>
      <w:r w:rsidR="005476E5" w:rsidRPr="00140498">
        <w:rPr>
          <w:b/>
        </w:rPr>
        <w:t xml:space="preserve">. Средства наружной рекламы и информации </w:t>
      </w:r>
    </w:p>
    <w:p w:rsidR="005476E5" w:rsidRPr="00140498" w:rsidRDefault="00B10289" w:rsidP="00140498">
      <w:pPr>
        <w:pStyle w:val="ConsPlusNormal"/>
        <w:widowControl/>
        <w:ind w:firstLine="540"/>
        <w:jc w:val="both"/>
        <w:rPr>
          <w:szCs w:val="24"/>
        </w:rPr>
      </w:pPr>
      <w:r>
        <w:rPr>
          <w:szCs w:val="24"/>
        </w:rPr>
        <w:t>2.2.14</w:t>
      </w:r>
      <w:r w:rsidR="005476E5" w:rsidRPr="00140498">
        <w:rPr>
          <w:szCs w:val="24"/>
        </w:rPr>
        <w:t>.1. Размещение средств наружной рекламы и информации на территории МО “Вельское” осуществляются юридическими лицами, индивидуальными предпринимателями и гражданами в соответствии с действующими муниципальными правовыми актами.</w:t>
      </w:r>
    </w:p>
    <w:p w:rsidR="005476E5" w:rsidRPr="00140498" w:rsidRDefault="00B10289" w:rsidP="00140498">
      <w:pPr>
        <w:pStyle w:val="ConsPlusNormal"/>
        <w:widowControl/>
        <w:ind w:firstLine="540"/>
        <w:jc w:val="both"/>
        <w:rPr>
          <w:szCs w:val="24"/>
        </w:rPr>
      </w:pPr>
      <w:r>
        <w:rPr>
          <w:szCs w:val="24"/>
        </w:rPr>
        <w:t>2.2.14</w:t>
      </w:r>
      <w:r w:rsidR="005476E5" w:rsidRPr="00140498">
        <w:rPr>
          <w:szCs w:val="24"/>
        </w:rPr>
        <w:t>.3.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(в специально отведенных для этого местах), сооружениях и других объектах с согласия собственников или владельцев указанных объектов с установлением сроков их размещения.</w:t>
      </w:r>
    </w:p>
    <w:p w:rsidR="005476E5" w:rsidRPr="00140498" w:rsidRDefault="00B10289" w:rsidP="00140498">
      <w:pPr>
        <w:pStyle w:val="ConsPlusNormal"/>
        <w:widowControl/>
        <w:ind w:firstLine="540"/>
        <w:jc w:val="both"/>
        <w:rPr>
          <w:szCs w:val="24"/>
        </w:rPr>
      </w:pPr>
      <w:r>
        <w:rPr>
          <w:szCs w:val="24"/>
        </w:rPr>
        <w:t>2.2.14</w:t>
      </w:r>
      <w:r w:rsidR="005476E5" w:rsidRPr="00140498">
        <w:rPr>
          <w:szCs w:val="24"/>
        </w:rPr>
        <w:t xml:space="preserve">.4. После монтажа (демонтажа) рекламной конструкции рекламораспространитель </w:t>
      </w:r>
      <w:proofErr w:type="gramStart"/>
      <w:r w:rsidR="005476E5" w:rsidRPr="00140498">
        <w:rPr>
          <w:szCs w:val="24"/>
        </w:rPr>
        <w:t>обязан</w:t>
      </w:r>
      <w:proofErr w:type="gramEnd"/>
      <w:r w:rsidR="005476E5" w:rsidRPr="00140498">
        <w:rPr>
          <w:szCs w:val="24"/>
        </w:rPr>
        <w:t xml:space="preserve"> восстановить благоустройство территорий или объекта размещения в сроки не более 2 суток. Запрещается производить смену изображений (плакатов) на рекламных конструкциях с заездом автотранспорта на газоны.</w:t>
      </w:r>
    </w:p>
    <w:p w:rsidR="005476E5" w:rsidRPr="00140498" w:rsidRDefault="00B10289" w:rsidP="00140498">
      <w:pPr>
        <w:pStyle w:val="ConsPlusNormal"/>
        <w:widowControl/>
        <w:ind w:firstLine="540"/>
        <w:jc w:val="both"/>
        <w:rPr>
          <w:szCs w:val="24"/>
        </w:rPr>
      </w:pPr>
      <w:r>
        <w:rPr>
          <w:szCs w:val="24"/>
        </w:rPr>
        <w:t>2.2.14</w:t>
      </w:r>
      <w:r w:rsidR="005476E5" w:rsidRPr="00140498">
        <w:rPr>
          <w:szCs w:val="24"/>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5476E5" w:rsidRPr="00140498" w:rsidRDefault="005476E5" w:rsidP="00140498">
      <w:pPr>
        <w:pStyle w:val="ConsPlusNormal"/>
        <w:widowControl/>
        <w:ind w:firstLine="540"/>
        <w:jc w:val="both"/>
        <w:rPr>
          <w:szCs w:val="24"/>
        </w:rPr>
      </w:pPr>
      <w:r w:rsidRPr="00140498">
        <w:rPr>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балансодержателей или арендаторов указанных объектов.</w:t>
      </w:r>
    </w:p>
    <w:p w:rsidR="00C924D3" w:rsidRPr="00140498" w:rsidRDefault="00C924D3" w:rsidP="00140498">
      <w:pPr>
        <w:autoSpaceDE w:val="0"/>
        <w:autoSpaceDN w:val="0"/>
        <w:adjustRightInd w:val="0"/>
        <w:jc w:val="both"/>
      </w:pPr>
    </w:p>
    <w:p w:rsidR="003C4665" w:rsidRPr="00140498" w:rsidRDefault="00B10289" w:rsidP="00140498">
      <w:pPr>
        <w:autoSpaceDE w:val="0"/>
        <w:autoSpaceDN w:val="0"/>
        <w:adjustRightInd w:val="0"/>
        <w:ind w:firstLine="540"/>
        <w:jc w:val="both"/>
      </w:pPr>
      <w:r>
        <w:t>2.2.15</w:t>
      </w:r>
      <w:r w:rsidR="003C4665" w:rsidRPr="00140498">
        <w:t>. Требования к организации детских площадок</w:t>
      </w:r>
    </w:p>
    <w:p w:rsidR="003C4665" w:rsidRPr="00140498" w:rsidRDefault="00B10289" w:rsidP="00B10289">
      <w:pPr>
        <w:autoSpaceDE w:val="0"/>
        <w:autoSpaceDN w:val="0"/>
        <w:adjustRightInd w:val="0"/>
        <w:jc w:val="both"/>
      </w:pPr>
      <w:r>
        <w:t>2.2.15.</w:t>
      </w:r>
      <w:r w:rsidR="003C4665" w:rsidRPr="00140498">
        <w:t>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3C4665" w:rsidRPr="00140498" w:rsidRDefault="00B10289" w:rsidP="00140498">
      <w:pPr>
        <w:autoSpaceDE w:val="0"/>
        <w:autoSpaceDN w:val="0"/>
        <w:adjustRightInd w:val="0"/>
        <w:ind w:firstLine="540"/>
        <w:jc w:val="both"/>
      </w:pPr>
      <w:r>
        <w:t>2.2.15.</w:t>
      </w:r>
      <w:r w:rsidR="003C4665" w:rsidRPr="00140498">
        <w:t>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3C4665" w:rsidRPr="00140498" w:rsidRDefault="00B10289" w:rsidP="00140498">
      <w:pPr>
        <w:autoSpaceDE w:val="0"/>
        <w:autoSpaceDN w:val="0"/>
        <w:adjustRightInd w:val="0"/>
        <w:ind w:firstLine="540"/>
        <w:jc w:val="both"/>
      </w:pPr>
      <w:r>
        <w:t>2.2.15.</w:t>
      </w:r>
      <w:r w:rsidR="003C4665" w:rsidRPr="00140498">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924D3" w:rsidRPr="00140498" w:rsidRDefault="00C924D3" w:rsidP="00140498">
      <w:pPr>
        <w:autoSpaceDE w:val="0"/>
        <w:autoSpaceDN w:val="0"/>
        <w:adjustRightInd w:val="0"/>
        <w:ind w:firstLine="540"/>
        <w:jc w:val="both"/>
      </w:pPr>
      <w:r w:rsidRPr="00140498">
        <w:lastRenderedPageBreak/>
        <w:t>.</w:t>
      </w:r>
    </w:p>
    <w:p w:rsidR="00C924D3" w:rsidRPr="00140498" w:rsidRDefault="00C924D3" w:rsidP="00140498">
      <w:pPr>
        <w:autoSpaceDE w:val="0"/>
        <w:autoSpaceDN w:val="0"/>
        <w:adjustRightInd w:val="0"/>
        <w:ind w:firstLine="540"/>
        <w:jc w:val="both"/>
      </w:pPr>
    </w:p>
    <w:p w:rsidR="00B10289" w:rsidRDefault="00B10289" w:rsidP="00140498">
      <w:pPr>
        <w:autoSpaceDE w:val="0"/>
        <w:autoSpaceDN w:val="0"/>
        <w:adjustRightInd w:val="0"/>
        <w:ind w:firstLine="540"/>
        <w:jc w:val="both"/>
      </w:pPr>
    </w:p>
    <w:p w:rsidR="00C924D3" w:rsidRPr="00140498" w:rsidRDefault="00B10289" w:rsidP="00140498">
      <w:pPr>
        <w:autoSpaceDE w:val="0"/>
        <w:autoSpaceDN w:val="0"/>
        <w:adjustRightInd w:val="0"/>
        <w:ind w:firstLine="540"/>
        <w:jc w:val="both"/>
      </w:pPr>
      <w:r>
        <w:t>2.2.16</w:t>
      </w:r>
      <w:r w:rsidR="00C924D3" w:rsidRPr="00140498">
        <w:t xml:space="preserve">. </w:t>
      </w:r>
      <w:r w:rsidR="009A4BDE" w:rsidRPr="00140498">
        <w:t>Требования к организации</w:t>
      </w:r>
      <w:r w:rsidR="00C924D3" w:rsidRPr="00140498">
        <w:t xml:space="preserve"> площадок для отдыха и досуга.</w:t>
      </w:r>
    </w:p>
    <w:p w:rsidR="00C924D3" w:rsidRPr="00140498" w:rsidRDefault="00B10289" w:rsidP="00140498">
      <w:pPr>
        <w:autoSpaceDE w:val="0"/>
        <w:autoSpaceDN w:val="0"/>
        <w:adjustRightInd w:val="0"/>
        <w:ind w:firstLine="540"/>
        <w:jc w:val="both"/>
      </w:pPr>
      <w:r>
        <w:t>2.2.16.</w:t>
      </w:r>
      <w:r w:rsidR="00C924D3" w:rsidRPr="00140498">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C924D3" w:rsidRPr="00140498" w:rsidRDefault="00B10289" w:rsidP="00140498">
      <w:pPr>
        <w:autoSpaceDE w:val="0"/>
        <w:autoSpaceDN w:val="0"/>
        <w:adjustRightInd w:val="0"/>
        <w:ind w:firstLine="540"/>
        <w:jc w:val="both"/>
      </w:pPr>
      <w:r>
        <w:t>2.2.16.</w:t>
      </w:r>
      <w:r w:rsidR="00C924D3" w:rsidRPr="00140498">
        <w:t>.2.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4BDE" w:rsidRPr="00140498" w:rsidRDefault="009A4BDE" w:rsidP="00140498">
      <w:pPr>
        <w:autoSpaceDE w:val="0"/>
        <w:autoSpaceDN w:val="0"/>
        <w:adjustRightInd w:val="0"/>
        <w:ind w:firstLine="540"/>
        <w:jc w:val="both"/>
      </w:pPr>
    </w:p>
    <w:p w:rsidR="00C924D3" w:rsidRPr="00140498" w:rsidRDefault="00B10289" w:rsidP="00140498">
      <w:pPr>
        <w:autoSpaceDE w:val="0"/>
        <w:autoSpaceDN w:val="0"/>
        <w:adjustRightInd w:val="0"/>
        <w:ind w:firstLine="540"/>
        <w:jc w:val="both"/>
      </w:pPr>
      <w:r>
        <w:t>2.2.17</w:t>
      </w:r>
      <w:r w:rsidR="00C924D3" w:rsidRPr="00140498">
        <w:t xml:space="preserve">. </w:t>
      </w:r>
      <w:r w:rsidR="005E16AE" w:rsidRPr="00140498">
        <w:t>Требования к организации</w:t>
      </w:r>
      <w:r w:rsidR="00C924D3" w:rsidRPr="00140498">
        <w:t xml:space="preserve"> спортивных площадок.</w:t>
      </w:r>
    </w:p>
    <w:p w:rsidR="00C924D3" w:rsidRPr="00140498" w:rsidRDefault="00B10289" w:rsidP="00140498">
      <w:pPr>
        <w:autoSpaceDE w:val="0"/>
        <w:autoSpaceDN w:val="0"/>
        <w:adjustRightInd w:val="0"/>
        <w:ind w:firstLine="540"/>
        <w:jc w:val="both"/>
      </w:pPr>
      <w:r>
        <w:t>2.2.17.</w:t>
      </w:r>
      <w:r w:rsidR="00C924D3" w:rsidRPr="00140498">
        <w:t>.1.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C924D3" w:rsidRPr="00140498" w:rsidRDefault="00B10289" w:rsidP="00140498">
      <w:pPr>
        <w:autoSpaceDE w:val="0"/>
        <w:autoSpaceDN w:val="0"/>
        <w:adjustRightInd w:val="0"/>
        <w:ind w:firstLine="540"/>
        <w:jc w:val="both"/>
      </w:pPr>
      <w:r>
        <w:t>2.2.17.</w:t>
      </w:r>
      <w:r w:rsidR="00C924D3" w:rsidRPr="00140498">
        <w:t xml:space="preserve">2. Озеленение площадок размещается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C924D3" w:rsidRPr="00140498">
        <w:t>площадки</w:t>
      </w:r>
      <w:proofErr w:type="gramEnd"/>
      <w:r w:rsidR="00C924D3" w:rsidRPr="00140498">
        <w:t xml:space="preserve"> возможно применять вертикальное озеленение.</w:t>
      </w:r>
    </w:p>
    <w:p w:rsidR="009A4BDE" w:rsidRPr="00140498" w:rsidRDefault="009A4BDE" w:rsidP="00140498">
      <w:pPr>
        <w:autoSpaceDE w:val="0"/>
        <w:autoSpaceDN w:val="0"/>
        <w:adjustRightInd w:val="0"/>
        <w:ind w:firstLine="540"/>
        <w:jc w:val="both"/>
      </w:pPr>
    </w:p>
    <w:p w:rsidR="005E16AE" w:rsidRPr="00140498" w:rsidRDefault="00B10289" w:rsidP="00140498">
      <w:pPr>
        <w:autoSpaceDE w:val="0"/>
        <w:autoSpaceDN w:val="0"/>
        <w:adjustRightInd w:val="0"/>
        <w:ind w:firstLine="540"/>
        <w:jc w:val="both"/>
      </w:pPr>
      <w:r>
        <w:t>2.2.18.</w:t>
      </w:r>
      <w:r w:rsidR="005E16AE" w:rsidRPr="00140498">
        <w:t>Требования к организации площадок для установки контейнеров для сборки твердых коммунальных отходов</w:t>
      </w:r>
    </w:p>
    <w:p w:rsidR="005E16AE" w:rsidRPr="00140498" w:rsidRDefault="00B10289" w:rsidP="00B10289">
      <w:pPr>
        <w:autoSpaceDE w:val="0"/>
        <w:autoSpaceDN w:val="0"/>
        <w:adjustRightInd w:val="0"/>
        <w:ind w:firstLine="540"/>
        <w:jc w:val="both"/>
      </w:pPr>
      <w:r>
        <w:t>2.2.18.</w:t>
      </w:r>
      <w:r w:rsidR="005E16AE" w:rsidRPr="00140498">
        <w:t>1. Площадки для установки контейнеров для сборки твердых коммунальных отходов (далее в настоящей статье - контейнерные площадки) - специально оборудованные места, предназначенные для складирования коммунальных отходов.</w:t>
      </w:r>
    </w:p>
    <w:p w:rsidR="005E16AE" w:rsidRPr="00140498" w:rsidRDefault="00B10289" w:rsidP="00140498">
      <w:pPr>
        <w:autoSpaceDE w:val="0"/>
        <w:autoSpaceDN w:val="0"/>
        <w:adjustRightInd w:val="0"/>
        <w:ind w:firstLine="540"/>
        <w:jc w:val="both"/>
      </w:pPr>
      <w:r>
        <w:t>2.2.18.</w:t>
      </w:r>
      <w:r w:rsidR="005E16AE" w:rsidRPr="00140498">
        <w:t>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E16AE" w:rsidRPr="00140498" w:rsidRDefault="00B10289" w:rsidP="00140498">
      <w:pPr>
        <w:autoSpaceDE w:val="0"/>
        <w:autoSpaceDN w:val="0"/>
        <w:adjustRightInd w:val="0"/>
        <w:ind w:firstLine="540"/>
        <w:jc w:val="both"/>
      </w:pPr>
      <w:r>
        <w:t>2.2.18.</w:t>
      </w:r>
      <w:r w:rsidR="005E16AE" w:rsidRPr="00140498">
        <w:t>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E16AE" w:rsidRPr="00140498" w:rsidRDefault="00B10289" w:rsidP="00140498">
      <w:pPr>
        <w:autoSpaceDE w:val="0"/>
        <w:autoSpaceDN w:val="0"/>
        <w:adjustRightInd w:val="0"/>
        <w:ind w:firstLine="540"/>
        <w:jc w:val="both"/>
      </w:pPr>
      <w:r>
        <w:t>2.2.18.</w:t>
      </w:r>
      <w:r w:rsidR="005E16AE" w:rsidRPr="00140498">
        <w:t>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E16AE" w:rsidRPr="00140498" w:rsidRDefault="00B10289" w:rsidP="00B10289">
      <w:pPr>
        <w:autoSpaceDE w:val="0"/>
        <w:autoSpaceDN w:val="0"/>
        <w:adjustRightInd w:val="0"/>
        <w:ind w:firstLine="540"/>
        <w:jc w:val="both"/>
      </w:pPr>
      <w:r>
        <w:t>2.2.18.</w:t>
      </w:r>
      <w:r w:rsidR="005E16AE" w:rsidRPr="00140498">
        <w:t>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C9743E" w:rsidRPr="00140498" w:rsidRDefault="00C9743E" w:rsidP="00140498">
      <w:pPr>
        <w:autoSpaceDE w:val="0"/>
        <w:autoSpaceDN w:val="0"/>
        <w:adjustRightInd w:val="0"/>
        <w:ind w:firstLine="540"/>
        <w:jc w:val="both"/>
      </w:pPr>
    </w:p>
    <w:p w:rsidR="00140498" w:rsidRPr="00140498" w:rsidRDefault="00B10289" w:rsidP="00B10289">
      <w:pPr>
        <w:autoSpaceDE w:val="0"/>
        <w:autoSpaceDN w:val="0"/>
        <w:adjustRightInd w:val="0"/>
        <w:ind w:firstLine="540"/>
        <w:jc w:val="both"/>
      </w:pPr>
      <w:r>
        <w:t>2.2.19.</w:t>
      </w:r>
      <w:r w:rsidR="00140498" w:rsidRPr="00140498">
        <w:t>Требования к организации площадок для выгула домашних животных</w:t>
      </w:r>
    </w:p>
    <w:p w:rsidR="00140498" w:rsidRPr="00140498" w:rsidRDefault="00B10289" w:rsidP="00140498">
      <w:pPr>
        <w:autoSpaceDE w:val="0"/>
        <w:autoSpaceDN w:val="0"/>
        <w:adjustRightInd w:val="0"/>
        <w:ind w:firstLine="540"/>
        <w:jc w:val="both"/>
      </w:pPr>
      <w:r>
        <w:t>2.2.19.</w:t>
      </w:r>
      <w:r w:rsidR="00140498" w:rsidRPr="00140498">
        <w:t>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40498" w:rsidRPr="00140498" w:rsidRDefault="00B10289" w:rsidP="00140498">
      <w:pPr>
        <w:autoSpaceDE w:val="0"/>
        <w:autoSpaceDN w:val="0"/>
        <w:adjustRightInd w:val="0"/>
        <w:ind w:firstLine="540"/>
        <w:jc w:val="both"/>
      </w:pPr>
      <w:r>
        <w:t>2.2.19.</w:t>
      </w:r>
      <w:r w:rsidR="00140498" w:rsidRPr="00140498">
        <w:t>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140498" w:rsidRPr="00140498" w:rsidRDefault="00B10289" w:rsidP="00140498">
      <w:pPr>
        <w:autoSpaceDE w:val="0"/>
        <w:autoSpaceDN w:val="0"/>
        <w:adjustRightInd w:val="0"/>
        <w:ind w:firstLine="540"/>
        <w:jc w:val="both"/>
      </w:pPr>
      <w:r>
        <w:lastRenderedPageBreak/>
        <w:t>2.2.19.</w:t>
      </w:r>
      <w:r w:rsidR="00140498" w:rsidRPr="00140498">
        <w:t>3. На территории площадки для выгула домашних животных необходимо предусматривать информационный стенд с правилами пользования площадкой.</w:t>
      </w:r>
    </w:p>
    <w:p w:rsidR="00140498" w:rsidRPr="00140498" w:rsidRDefault="00140498" w:rsidP="00140498">
      <w:pPr>
        <w:autoSpaceDE w:val="0"/>
        <w:autoSpaceDN w:val="0"/>
        <w:adjustRightInd w:val="0"/>
        <w:jc w:val="both"/>
      </w:pPr>
    </w:p>
    <w:p w:rsidR="00140498" w:rsidRPr="00140498" w:rsidRDefault="00B10289" w:rsidP="00B10289">
      <w:pPr>
        <w:autoSpaceDE w:val="0"/>
        <w:autoSpaceDN w:val="0"/>
        <w:adjustRightInd w:val="0"/>
        <w:jc w:val="center"/>
      </w:pPr>
      <w:r>
        <w:t>2.2.20.</w:t>
      </w:r>
      <w:r w:rsidR="00140498" w:rsidRPr="00140498">
        <w:t xml:space="preserve"> Требования к организации площадок для хранения автомобилей</w:t>
      </w:r>
    </w:p>
    <w:p w:rsidR="00140498" w:rsidRPr="00140498" w:rsidRDefault="00B10289" w:rsidP="00B10289">
      <w:pPr>
        <w:autoSpaceDE w:val="0"/>
        <w:autoSpaceDN w:val="0"/>
        <w:adjustRightInd w:val="0"/>
        <w:ind w:firstLine="540"/>
        <w:jc w:val="both"/>
      </w:pPr>
      <w:r>
        <w:t>2.2.20.</w:t>
      </w:r>
      <w:r w:rsidR="00140498" w:rsidRPr="00140498">
        <w:t>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140498" w:rsidRPr="00140498" w:rsidRDefault="00B10289" w:rsidP="00140498">
      <w:pPr>
        <w:autoSpaceDE w:val="0"/>
        <w:autoSpaceDN w:val="0"/>
        <w:adjustRightInd w:val="0"/>
        <w:ind w:firstLine="540"/>
        <w:jc w:val="both"/>
      </w:pPr>
      <w:r>
        <w:t>2.2.20.</w:t>
      </w:r>
      <w:r w:rsidR="00140498" w:rsidRPr="00140498">
        <w:t>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140498" w:rsidRPr="00140498" w:rsidRDefault="00B10289" w:rsidP="00140498">
      <w:pPr>
        <w:autoSpaceDE w:val="0"/>
        <w:autoSpaceDN w:val="0"/>
        <w:adjustRightInd w:val="0"/>
        <w:ind w:firstLine="540"/>
        <w:jc w:val="both"/>
      </w:pPr>
      <w:r>
        <w:t>2.2.20.</w:t>
      </w:r>
      <w:r w:rsidR="00140498" w:rsidRPr="00140498">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40498" w:rsidRPr="00140498" w:rsidRDefault="00140498" w:rsidP="00140498">
      <w:pPr>
        <w:autoSpaceDE w:val="0"/>
        <w:autoSpaceDN w:val="0"/>
        <w:adjustRightInd w:val="0"/>
        <w:jc w:val="both"/>
      </w:pPr>
    </w:p>
    <w:p w:rsidR="00140498" w:rsidRPr="00140498" w:rsidRDefault="00B10289" w:rsidP="00140498">
      <w:pPr>
        <w:autoSpaceDE w:val="0"/>
        <w:autoSpaceDN w:val="0"/>
        <w:adjustRightInd w:val="0"/>
        <w:ind w:firstLine="540"/>
        <w:jc w:val="both"/>
      </w:pPr>
      <w:r>
        <w:t>2.2.21.</w:t>
      </w:r>
      <w:r w:rsidR="00140498" w:rsidRPr="00140498">
        <w:t xml:space="preserve"> Требования к организации пешеходных коммуникаций</w:t>
      </w:r>
    </w:p>
    <w:p w:rsidR="00140498" w:rsidRPr="00140498" w:rsidRDefault="00B10289" w:rsidP="00B10289">
      <w:pPr>
        <w:autoSpaceDE w:val="0"/>
        <w:autoSpaceDN w:val="0"/>
        <w:adjustRightInd w:val="0"/>
        <w:ind w:firstLine="540"/>
        <w:jc w:val="both"/>
      </w:pPr>
      <w:r>
        <w:t>2.2.21.</w:t>
      </w:r>
      <w:r w:rsidR="00140498" w:rsidRPr="00140498">
        <w:t>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40498" w:rsidRPr="00140498" w:rsidRDefault="00B10289" w:rsidP="00140498">
      <w:pPr>
        <w:autoSpaceDE w:val="0"/>
        <w:autoSpaceDN w:val="0"/>
        <w:adjustRightInd w:val="0"/>
        <w:ind w:firstLine="540"/>
        <w:jc w:val="both"/>
      </w:pPr>
      <w:r>
        <w:t>2.2.21.</w:t>
      </w:r>
      <w:r w:rsidR="00140498" w:rsidRPr="00140498">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140498" w:rsidRPr="00140498" w:rsidRDefault="00B10289" w:rsidP="00140498">
      <w:pPr>
        <w:autoSpaceDE w:val="0"/>
        <w:autoSpaceDN w:val="0"/>
        <w:adjustRightInd w:val="0"/>
        <w:ind w:firstLine="540"/>
        <w:jc w:val="both"/>
      </w:pPr>
      <w:r>
        <w:t>2.2.21.</w:t>
      </w:r>
      <w:r w:rsidR="00140498" w:rsidRPr="00140498">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140498" w:rsidRPr="00140498" w:rsidRDefault="00B10289" w:rsidP="00140498">
      <w:pPr>
        <w:autoSpaceDE w:val="0"/>
        <w:autoSpaceDN w:val="0"/>
        <w:adjustRightInd w:val="0"/>
        <w:ind w:firstLine="540"/>
        <w:jc w:val="both"/>
      </w:pPr>
      <w:r>
        <w:t>2.2.21.</w:t>
      </w:r>
      <w:r w:rsidR="00140498" w:rsidRPr="00140498">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140498" w:rsidRPr="00140498" w:rsidRDefault="00B10289" w:rsidP="00140498">
      <w:pPr>
        <w:autoSpaceDE w:val="0"/>
        <w:autoSpaceDN w:val="0"/>
        <w:adjustRightInd w:val="0"/>
        <w:ind w:firstLine="540"/>
        <w:jc w:val="both"/>
      </w:pPr>
      <w:r>
        <w:t>2.2.21.</w:t>
      </w:r>
      <w:r w:rsidR="00140498" w:rsidRPr="00140498">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140498" w:rsidRPr="00140498" w:rsidRDefault="00B10289" w:rsidP="00140498">
      <w:pPr>
        <w:autoSpaceDE w:val="0"/>
        <w:autoSpaceDN w:val="0"/>
        <w:adjustRightInd w:val="0"/>
        <w:ind w:firstLine="540"/>
        <w:jc w:val="both"/>
      </w:pPr>
      <w:r>
        <w:t>2.2.21.</w:t>
      </w:r>
      <w:r w:rsidR="00140498" w:rsidRPr="00140498">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140498" w:rsidRPr="00140498" w:rsidRDefault="00B10289" w:rsidP="00140498">
      <w:pPr>
        <w:autoSpaceDE w:val="0"/>
        <w:autoSpaceDN w:val="0"/>
        <w:adjustRightInd w:val="0"/>
        <w:ind w:firstLine="540"/>
        <w:jc w:val="both"/>
      </w:pPr>
      <w:r>
        <w:t>2.2.21.</w:t>
      </w:r>
      <w:r w:rsidR="00140498" w:rsidRPr="00140498">
        <w:t xml:space="preserve">7. Пешеходные маршруты в составе общественных и приватных пространств необходимо проектировать хорошо </w:t>
      </w:r>
      <w:proofErr w:type="gramStart"/>
      <w:r w:rsidR="00140498" w:rsidRPr="00140498">
        <w:t>просматриваемыми</w:t>
      </w:r>
      <w:proofErr w:type="gramEnd"/>
      <w:r w:rsidR="00140498" w:rsidRPr="00140498">
        <w:t xml:space="preserve"> на всем протяжении из окон жилых домов.</w:t>
      </w:r>
    </w:p>
    <w:p w:rsidR="00140498" w:rsidRPr="00140498" w:rsidRDefault="00B10289" w:rsidP="00140498">
      <w:pPr>
        <w:autoSpaceDE w:val="0"/>
        <w:autoSpaceDN w:val="0"/>
        <w:adjustRightInd w:val="0"/>
        <w:ind w:firstLine="540"/>
        <w:jc w:val="both"/>
      </w:pPr>
      <w:r>
        <w:t>2.2.21.</w:t>
      </w:r>
      <w:r w:rsidR="00140498" w:rsidRPr="00140498">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140498" w:rsidRPr="00140498" w:rsidRDefault="00B10289" w:rsidP="00140498">
      <w:pPr>
        <w:autoSpaceDE w:val="0"/>
        <w:autoSpaceDN w:val="0"/>
        <w:adjustRightInd w:val="0"/>
        <w:ind w:firstLine="540"/>
        <w:jc w:val="both"/>
      </w:pPr>
      <w:r>
        <w:t>2.2.21.</w:t>
      </w:r>
      <w:r w:rsidR="00140498" w:rsidRPr="00140498">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140498" w:rsidRPr="00140498" w:rsidRDefault="00B10289" w:rsidP="00140498">
      <w:pPr>
        <w:autoSpaceDE w:val="0"/>
        <w:autoSpaceDN w:val="0"/>
        <w:adjustRightInd w:val="0"/>
        <w:ind w:firstLine="540"/>
        <w:jc w:val="both"/>
      </w:pPr>
      <w:r>
        <w:t>2.2.21.</w:t>
      </w:r>
      <w:r w:rsidR="00140498" w:rsidRPr="00140498">
        <w:t xml:space="preserve">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w:t>
      </w:r>
      <w:r w:rsidR="00140498" w:rsidRPr="00140498">
        <w:lastRenderedPageBreak/>
        <w:t>скамьи (на территории рекреаций). На территории второстепенных пешеходных коммуникаций допускаются различные виды покрытия.</w:t>
      </w:r>
    </w:p>
    <w:p w:rsidR="00140498" w:rsidRPr="00140498" w:rsidRDefault="00140498" w:rsidP="00140498">
      <w:pPr>
        <w:autoSpaceDE w:val="0"/>
        <w:autoSpaceDN w:val="0"/>
        <w:adjustRightInd w:val="0"/>
        <w:jc w:val="both"/>
      </w:pPr>
    </w:p>
    <w:p w:rsidR="00140498" w:rsidRPr="00140498" w:rsidRDefault="00B10289" w:rsidP="00B10289">
      <w:pPr>
        <w:autoSpaceDE w:val="0"/>
        <w:autoSpaceDN w:val="0"/>
        <w:adjustRightInd w:val="0"/>
        <w:ind w:firstLine="540"/>
        <w:jc w:val="both"/>
      </w:pPr>
      <w:r>
        <w:t>2.2.22.</w:t>
      </w:r>
      <w:r w:rsidR="00140498" w:rsidRPr="00140498">
        <w:t xml:space="preserve"> Требования благоустройству территорий общественного назначения</w:t>
      </w:r>
    </w:p>
    <w:p w:rsidR="00140498" w:rsidRPr="00140498" w:rsidRDefault="00B10289" w:rsidP="00140498">
      <w:pPr>
        <w:autoSpaceDE w:val="0"/>
        <w:autoSpaceDN w:val="0"/>
        <w:adjustRightInd w:val="0"/>
        <w:ind w:firstLine="540"/>
        <w:jc w:val="both"/>
      </w:pPr>
      <w:r>
        <w:t>2.2.22.</w:t>
      </w:r>
      <w:r w:rsidR="00140498" w:rsidRPr="00140498">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центры общегородского и локального значения, многофункциональные, примагистральные и специализированные общественные зоны.</w:t>
      </w:r>
    </w:p>
    <w:p w:rsidR="00140498" w:rsidRPr="00140498" w:rsidRDefault="00B10289" w:rsidP="00140498">
      <w:pPr>
        <w:autoSpaceDE w:val="0"/>
        <w:autoSpaceDN w:val="0"/>
        <w:adjustRightInd w:val="0"/>
        <w:ind w:firstLine="540"/>
        <w:jc w:val="both"/>
      </w:pPr>
      <w:r>
        <w:t>2.2.22.</w:t>
      </w:r>
      <w:r w:rsidR="00140498" w:rsidRPr="00140498">
        <w:t>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40498" w:rsidRPr="00140498" w:rsidRDefault="00B10289" w:rsidP="00140498">
      <w:pPr>
        <w:autoSpaceDE w:val="0"/>
        <w:autoSpaceDN w:val="0"/>
        <w:adjustRightInd w:val="0"/>
        <w:ind w:firstLine="540"/>
        <w:jc w:val="both"/>
      </w:pPr>
      <w:r>
        <w:t>2.2.22.</w:t>
      </w:r>
      <w:r w:rsidR="00140498" w:rsidRPr="00140498">
        <w:t>3. Проекты благоустройства территорий общественных пространств необходимо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необходимо использовать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40498" w:rsidRPr="00140498" w:rsidRDefault="00B10289" w:rsidP="00140498">
      <w:pPr>
        <w:autoSpaceDE w:val="0"/>
        <w:autoSpaceDN w:val="0"/>
        <w:adjustRightInd w:val="0"/>
        <w:ind w:firstLine="540"/>
        <w:jc w:val="both"/>
      </w:pPr>
      <w:r>
        <w:t>2.2.22.</w:t>
      </w:r>
      <w:r w:rsidR="00140498" w:rsidRPr="00140498">
        <w:t>4. Перечень конструктивных элементов внешнего благоустройства на территории общественных простран</w:t>
      </w:r>
      <w:proofErr w:type="gramStart"/>
      <w:r w:rsidR="00140498" w:rsidRPr="00140498">
        <w:t>ств вкл</w:t>
      </w:r>
      <w:proofErr w:type="gramEnd"/>
      <w:r w:rsidR="00140498" w:rsidRPr="00140498">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140498" w:rsidRPr="00140498" w:rsidRDefault="00140498" w:rsidP="00140498">
      <w:pPr>
        <w:autoSpaceDE w:val="0"/>
        <w:autoSpaceDN w:val="0"/>
        <w:adjustRightInd w:val="0"/>
        <w:jc w:val="both"/>
      </w:pPr>
    </w:p>
    <w:p w:rsidR="00140498" w:rsidRPr="00140498" w:rsidRDefault="00B10289" w:rsidP="00B10289">
      <w:pPr>
        <w:autoSpaceDE w:val="0"/>
        <w:autoSpaceDN w:val="0"/>
        <w:adjustRightInd w:val="0"/>
        <w:ind w:firstLine="540"/>
        <w:jc w:val="both"/>
      </w:pPr>
      <w:r>
        <w:t>2.2.23.</w:t>
      </w:r>
      <w:r w:rsidR="00140498" w:rsidRPr="00140498">
        <w:t xml:space="preserve"> Требования к благоустройству территорий жилого назначения</w:t>
      </w:r>
    </w:p>
    <w:p w:rsidR="00140498" w:rsidRPr="00140498" w:rsidRDefault="00B10289" w:rsidP="00140498">
      <w:pPr>
        <w:autoSpaceDE w:val="0"/>
        <w:autoSpaceDN w:val="0"/>
        <w:adjustRightInd w:val="0"/>
        <w:ind w:firstLine="540"/>
        <w:jc w:val="both"/>
      </w:pPr>
      <w:r>
        <w:t>2.2.23.</w:t>
      </w:r>
      <w:r w:rsidR="00140498" w:rsidRPr="00140498">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площадки для постоянного и временного хранения транспортных средств.</w:t>
      </w:r>
    </w:p>
    <w:p w:rsidR="00140498" w:rsidRPr="00140498" w:rsidRDefault="00B10289" w:rsidP="00140498">
      <w:pPr>
        <w:autoSpaceDE w:val="0"/>
        <w:autoSpaceDN w:val="0"/>
        <w:adjustRightInd w:val="0"/>
        <w:ind w:firstLine="540"/>
        <w:jc w:val="both"/>
      </w:pPr>
      <w:r>
        <w:t>2.2.23.</w:t>
      </w:r>
      <w:r w:rsidR="00140498" w:rsidRPr="00140498">
        <w:t>2. Общественные пространства на территориях жилого назначения следует обеспечивать системой пешеходных коммуникаций, участков обслуживания жилых групп, микрорайонов, жилых районов и озелененных территорий общего пользования.</w:t>
      </w:r>
    </w:p>
    <w:p w:rsidR="00140498" w:rsidRPr="00140498" w:rsidRDefault="00B10289" w:rsidP="00140498">
      <w:pPr>
        <w:autoSpaceDE w:val="0"/>
        <w:autoSpaceDN w:val="0"/>
        <w:adjustRightInd w:val="0"/>
        <w:ind w:firstLine="540"/>
        <w:jc w:val="both"/>
      </w:pPr>
      <w:r>
        <w:t>2.2.23.</w:t>
      </w:r>
      <w:r w:rsidR="00140498" w:rsidRPr="00140498">
        <w:t>3. Перечень элементов благоустройства на территории пешеходных коммуникаций и участков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40498" w:rsidRPr="00140498" w:rsidRDefault="00B10289" w:rsidP="00140498">
      <w:pPr>
        <w:autoSpaceDE w:val="0"/>
        <w:autoSpaceDN w:val="0"/>
        <w:adjustRightInd w:val="0"/>
        <w:ind w:firstLine="540"/>
        <w:jc w:val="both"/>
      </w:pPr>
      <w:r>
        <w:t>2.2.23.</w:t>
      </w:r>
      <w:r w:rsidR="00140498" w:rsidRPr="00140498">
        <w:t>4. Общественные пространства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140498" w:rsidRPr="00140498" w:rsidRDefault="00B10289" w:rsidP="00140498">
      <w:pPr>
        <w:autoSpaceDE w:val="0"/>
        <w:autoSpaceDN w:val="0"/>
        <w:adjustRightInd w:val="0"/>
        <w:ind w:firstLine="540"/>
        <w:jc w:val="both"/>
      </w:pPr>
      <w:r>
        <w:t>2.2.23.</w:t>
      </w:r>
      <w:r w:rsidR="00140498" w:rsidRPr="00140498">
        <w:t>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выполнения транспортной функции применяются специальные инженерно-технические сооружения (подземные, надземные паркинги).</w:t>
      </w:r>
    </w:p>
    <w:p w:rsidR="00140498" w:rsidRPr="00140498" w:rsidRDefault="00B10289" w:rsidP="00140498">
      <w:pPr>
        <w:autoSpaceDE w:val="0"/>
        <w:autoSpaceDN w:val="0"/>
        <w:adjustRightInd w:val="0"/>
        <w:ind w:firstLine="540"/>
        <w:jc w:val="both"/>
      </w:pPr>
      <w:r>
        <w:lastRenderedPageBreak/>
        <w:t>2.2.23.</w:t>
      </w:r>
      <w:r w:rsidR="00140498" w:rsidRPr="00140498">
        <w:t>6.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140498" w:rsidRPr="00140498" w:rsidRDefault="00B10289" w:rsidP="00140498">
      <w:pPr>
        <w:autoSpaceDE w:val="0"/>
        <w:autoSpaceDN w:val="0"/>
        <w:adjustRightInd w:val="0"/>
        <w:ind w:firstLine="540"/>
        <w:jc w:val="both"/>
      </w:pPr>
      <w:r>
        <w:t>2.2.23.</w:t>
      </w:r>
      <w:r w:rsidR="00140498" w:rsidRPr="00140498">
        <w:t>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При этом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40498" w:rsidRPr="00140498" w:rsidRDefault="00B10289" w:rsidP="00140498">
      <w:pPr>
        <w:autoSpaceDE w:val="0"/>
        <w:autoSpaceDN w:val="0"/>
        <w:adjustRightInd w:val="0"/>
        <w:ind w:firstLine="540"/>
        <w:jc w:val="both"/>
      </w:pPr>
      <w:r>
        <w:t>2.2.23.</w:t>
      </w:r>
      <w:r w:rsidR="00140498" w:rsidRPr="00140498">
        <w:t xml:space="preserve">8. </w:t>
      </w:r>
      <w:proofErr w:type="gramStart"/>
      <w:r w:rsidR="00140498" w:rsidRPr="00140498">
        <w:t>На территории размещения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140498" w:rsidRPr="00140498">
        <w:t xml:space="preserve"> Если размеры территории позволяют, в ее границах допускается размещение спортивных площадок и площадок для игр детей школьного возраста, площадок для выгула домашних животных.</w:t>
      </w:r>
    </w:p>
    <w:p w:rsidR="00140498" w:rsidRPr="00140498" w:rsidRDefault="00B10289" w:rsidP="00140498">
      <w:pPr>
        <w:autoSpaceDE w:val="0"/>
        <w:autoSpaceDN w:val="0"/>
        <w:adjustRightInd w:val="0"/>
        <w:ind w:firstLine="540"/>
        <w:jc w:val="both"/>
      </w:pPr>
      <w:r>
        <w:t>2.2.23.</w:t>
      </w:r>
      <w:r w:rsidR="00140498" w:rsidRPr="00140498">
        <w:t>9. Перечень элементов благоустройства на территории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40498" w:rsidRPr="00140498" w:rsidRDefault="00B10289" w:rsidP="00140498">
      <w:pPr>
        <w:autoSpaceDE w:val="0"/>
        <w:autoSpaceDN w:val="0"/>
        <w:adjustRightInd w:val="0"/>
        <w:ind w:firstLine="540"/>
        <w:jc w:val="both"/>
      </w:pPr>
      <w:r>
        <w:t>2.2.23.</w:t>
      </w:r>
      <w:r w:rsidR="00140498" w:rsidRPr="00140498">
        <w:t>10. При размещении жилых домов вдоль магистральных улиц со стороны улицы не допускается их сплошное ограждение и размещение площадок (детских, спортивных, для установки мусоросборников).</w:t>
      </w:r>
    </w:p>
    <w:p w:rsidR="00140498" w:rsidRPr="00140498" w:rsidRDefault="00B10289" w:rsidP="00140498">
      <w:pPr>
        <w:autoSpaceDE w:val="0"/>
        <w:autoSpaceDN w:val="0"/>
        <w:adjustRightInd w:val="0"/>
        <w:ind w:firstLine="540"/>
        <w:jc w:val="both"/>
      </w:pPr>
      <w:r>
        <w:t>2.2.23.</w:t>
      </w:r>
      <w:r w:rsidR="00140498" w:rsidRPr="00140498">
        <w:t>11. При озеленении территории детских садов и школ не допускается использовать растения с ядовитыми плодами, а также с колючками и шипами.</w:t>
      </w:r>
    </w:p>
    <w:p w:rsidR="00140498" w:rsidRPr="00140498" w:rsidRDefault="00B10289" w:rsidP="00140498">
      <w:pPr>
        <w:autoSpaceDE w:val="0"/>
        <w:autoSpaceDN w:val="0"/>
        <w:adjustRightInd w:val="0"/>
        <w:ind w:firstLine="540"/>
        <w:jc w:val="both"/>
      </w:pPr>
      <w:r>
        <w:t>2.2.23.</w:t>
      </w:r>
      <w:r w:rsidR="00140498" w:rsidRPr="00140498">
        <w:t>12. Перечень элементов благоустройства площадок для постоянного и временного хранения транспортных сре</w:t>
      </w:r>
      <w:proofErr w:type="gramStart"/>
      <w:r w:rsidR="00140498" w:rsidRPr="00140498">
        <w:t>дств вкл</w:t>
      </w:r>
      <w:proofErr w:type="gramEnd"/>
      <w:r w:rsidR="00140498" w:rsidRPr="00140498">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40498" w:rsidRPr="00140498" w:rsidRDefault="00140498" w:rsidP="00140498">
      <w:pPr>
        <w:autoSpaceDE w:val="0"/>
        <w:autoSpaceDN w:val="0"/>
        <w:adjustRightInd w:val="0"/>
        <w:jc w:val="both"/>
      </w:pPr>
    </w:p>
    <w:p w:rsidR="00140498" w:rsidRPr="00140498" w:rsidRDefault="00982554" w:rsidP="00982554">
      <w:pPr>
        <w:autoSpaceDE w:val="0"/>
        <w:autoSpaceDN w:val="0"/>
        <w:adjustRightInd w:val="0"/>
        <w:ind w:firstLine="540"/>
        <w:jc w:val="both"/>
      </w:pPr>
      <w:r>
        <w:t>2.2.24.</w:t>
      </w:r>
      <w:r w:rsidR="00140498" w:rsidRPr="00140498">
        <w:t>Требования к благоустройству территорий рекреационного назначения</w:t>
      </w:r>
    </w:p>
    <w:p w:rsidR="00140498" w:rsidRPr="00140498" w:rsidRDefault="00823AAE" w:rsidP="00140498">
      <w:pPr>
        <w:autoSpaceDE w:val="0"/>
        <w:autoSpaceDN w:val="0"/>
        <w:adjustRightInd w:val="0"/>
        <w:ind w:firstLine="540"/>
        <w:jc w:val="both"/>
      </w:pPr>
      <w:r>
        <w:t>2.2.214.</w:t>
      </w:r>
      <w:r w:rsidR="00140498" w:rsidRPr="00140498">
        <w:t>1. Объектами благоустройства на территориях рекреационного назначения являются объекты рекреации: зоны отдыха, парки, сады, бульвары, скверы.</w:t>
      </w:r>
    </w:p>
    <w:p w:rsidR="00140498" w:rsidRPr="00140498" w:rsidRDefault="00823AAE" w:rsidP="00140498">
      <w:pPr>
        <w:autoSpaceDE w:val="0"/>
        <w:autoSpaceDN w:val="0"/>
        <w:adjustRightInd w:val="0"/>
        <w:ind w:firstLine="540"/>
        <w:jc w:val="both"/>
      </w:pPr>
      <w:r>
        <w:t>2.2.24.</w:t>
      </w:r>
      <w:r w:rsidR="00140498" w:rsidRPr="00140498">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40498" w:rsidRPr="00140498" w:rsidRDefault="00823AAE" w:rsidP="00140498">
      <w:pPr>
        <w:autoSpaceDE w:val="0"/>
        <w:autoSpaceDN w:val="0"/>
        <w:adjustRightInd w:val="0"/>
        <w:ind w:firstLine="540"/>
        <w:jc w:val="both"/>
      </w:pPr>
      <w:r>
        <w:t>2.2.24.</w:t>
      </w:r>
      <w:r w:rsidR="00140498" w:rsidRPr="00140498">
        <w:t>3. При реконструкции объектов рекреации необходимо предусматривать:</w:t>
      </w:r>
    </w:p>
    <w:p w:rsidR="00140498" w:rsidRPr="00140498" w:rsidRDefault="00140498" w:rsidP="00140498">
      <w:pPr>
        <w:autoSpaceDE w:val="0"/>
        <w:autoSpaceDN w:val="0"/>
        <w:adjustRightInd w:val="0"/>
        <w:ind w:firstLine="540"/>
        <w:jc w:val="both"/>
      </w:pPr>
      <w:r w:rsidRPr="00140498">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40498" w:rsidRPr="00140498" w:rsidRDefault="00140498" w:rsidP="00140498">
      <w:pPr>
        <w:autoSpaceDE w:val="0"/>
        <w:autoSpaceDN w:val="0"/>
        <w:adjustRightInd w:val="0"/>
        <w:ind w:firstLine="540"/>
        <w:jc w:val="both"/>
      </w:pPr>
      <w:r w:rsidRPr="00140498">
        <w:t>2)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40498" w:rsidRPr="00140498" w:rsidRDefault="00140498" w:rsidP="00140498">
      <w:pPr>
        <w:autoSpaceDE w:val="0"/>
        <w:autoSpaceDN w:val="0"/>
        <w:adjustRightInd w:val="0"/>
        <w:ind w:firstLine="540"/>
        <w:jc w:val="both"/>
      </w:pPr>
      <w:r w:rsidRPr="00140498">
        <w:t xml:space="preserve">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w:t>
      </w:r>
      <w:r w:rsidRPr="00140498">
        <w:lastRenderedPageBreak/>
        <w:t>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40498" w:rsidRPr="00140498" w:rsidRDefault="00823AAE" w:rsidP="00140498">
      <w:pPr>
        <w:autoSpaceDE w:val="0"/>
        <w:autoSpaceDN w:val="0"/>
        <w:adjustRightInd w:val="0"/>
        <w:ind w:firstLine="540"/>
        <w:jc w:val="both"/>
      </w:pPr>
      <w:r>
        <w:t>2.2.24.</w:t>
      </w:r>
      <w:r w:rsidR="00140498" w:rsidRPr="00140498">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40498" w:rsidRPr="00140498" w:rsidRDefault="00823AAE" w:rsidP="00140498">
      <w:pPr>
        <w:autoSpaceDE w:val="0"/>
        <w:autoSpaceDN w:val="0"/>
        <w:adjustRightInd w:val="0"/>
        <w:ind w:firstLine="540"/>
        <w:jc w:val="both"/>
      </w:pPr>
      <w:r>
        <w:t>2.2.24.</w:t>
      </w:r>
      <w:r w:rsidR="00140498" w:rsidRPr="00140498">
        <w:t xml:space="preserve">5. </w:t>
      </w:r>
      <w:proofErr w:type="gramStart"/>
      <w:r w:rsidR="00140498" w:rsidRPr="00140498">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40498" w:rsidRPr="00140498" w:rsidRDefault="00823AAE" w:rsidP="00140498">
      <w:pPr>
        <w:autoSpaceDE w:val="0"/>
        <w:autoSpaceDN w:val="0"/>
        <w:adjustRightInd w:val="0"/>
        <w:ind w:firstLine="540"/>
        <w:jc w:val="both"/>
      </w:pPr>
      <w:r>
        <w:t>2.2.24.</w:t>
      </w:r>
      <w:r w:rsidR="00140498" w:rsidRPr="00140498">
        <w:t>6. При проектировании озеленения территории объектов рекреации необходимо:</w:t>
      </w:r>
    </w:p>
    <w:p w:rsidR="00140498" w:rsidRPr="00140498" w:rsidRDefault="00140498" w:rsidP="00140498">
      <w:pPr>
        <w:autoSpaceDE w:val="0"/>
        <w:autoSpaceDN w:val="0"/>
        <w:adjustRightInd w:val="0"/>
        <w:ind w:firstLine="540"/>
        <w:jc w:val="both"/>
      </w:pPr>
      <w:r w:rsidRPr="00140498">
        <w:t>1) произвести оценку существующей растительности, состояния древесных растений и травянистого покрова;</w:t>
      </w:r>
    </w:p>
    <w:p w:rsidR="00140498" w:rsidRPr="00140498" w:rsidRDefault="00140498" w:rsidP="00140498">
      <w:pPr>
        <w:autoSpaceDE w:val="0"/>
        <w:autoSpaceDN w:val="0"/>
        <w:adjustRightInd w:val="0"/>
        <w:ind w:firstLine="540"/>
        <w:jc w:val="both"/>
      </w:pPr>
      <w:r w:rsidRPr="00140498">
        <w:t>2) произвести выявление сухих поврежденных вредителями древесных растений, разработать мероприятия по их удалению с объектов;</w:t>
      </w:r>
    </w:p>
    <w:p w:rsidR="00140498" w:rsidRPr="00140498" w:rsidRDefault="00140498" w:rsidP="00140498">
      <w:pPr>
        <w:autoSpaceDE w:val="0"/>
        <w:autoSpaceDN w:val="0"/>
        <w:adjustRightInd w:val="0"/>
        <w:ind w:firstLine="540"/>
        <w:jc w:val="both"/>
      </w:pPr>
      <w:r w:rsidRPr="00140498">
        <w:t>3) обеспечивать сохранение травяного покрова, древесно-кустарниковой и прибрежной растительности не менее</w:t>
      </w:r>
      <w:proofErr w:type="gramStart"/>
      <w:r w:rsidRPr="00140498">
        <w:t>,</w:t>
      </w:r>
      <w:proofErr w:type="gramEnd"/>
      <w:r w:rsidRPr="00140498">
        <w:t xml:space="preserve"> чем на 80 процентов общей площади зоны отдыха;</w:t>
      </w:r>
    </w:p>
    <w:p w:rsidR="00140498" w:rsidRPr="00140498" w:rsidRDefault="00140498" w:rsidP="00140498">
      <w:pPr>
        <w:autoSpaceDE w:val="0"/>
        <w:autoSpaceDN w:val="0"/>
        <w:adjustRightInd w:val="0"/>
        <w:ind w:firstLine="540"/>
        <w:jc w:val="both"/>
      </w:pPr>
      <w:r w:rsidRPr="00140498">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140498" w:rsidRPr="00140498" w:rsidRDefault="00140498" w:rsidP="00140498">
      <w:pPr>
        <w:autoSpaceDE w:val="0"/>
        <w:autoSpaceDN w:val="0"/>
        <w:adjustRightInd w:val="0"/>
        <w:ind w:firstLine="540"/>
        <w:jc w:val="both"/>
      </w:pPr>
      <w:r w:rsidRPr="00140498">
        <w:t>5) обеспечивать недопущение использования территории зоны отдыха для иных целей (выгуливания домашних животных, устройства игровых городков, аттракционов).</w:t>
      </w:r>
    </w:p>
    <w:p w:rsidR="00140498" w:rsidRPr="00140498" w:rsidRDefault="00823AAE" w:rsidP="00140498">
      <w:pPr>
        <w:autoSpaceDE w:val="0"/>
        <w:autoSpaceDN w:val="0"/>
        <w:adjustRightInd w:val="0"/>
        <w:ind w:firstLine="540"/>
        <w:jc w:val="both"/>
      </w:pPr>
      <w:r>
        <w:t>2.2.24.</w:t>
      </w:r>
      <w:r w:rsidR="00140498" w:rsidRPr="00140498">
        <w:t>7. На территории населенного пункта могут быть организованы многофункциональные и специализированные парки, а также парки жилых районов.</w:t>
      </w:r>
    </w:p>
    <w:p w:rsidR="00140498" w:rsidRPr="00140498" w:rsidRDefault="00140498" w:rsidP="00140498">
      <w:pPr>
        <w:autoSpaceDE w:val="0"/>
        <w:autoSpaceDN w:val="0"/>
        <w:adjustRightInd w:val="0"/>
        <w:ind w:firstLine="540"/>
        <w:jc w:val="both"/>
      </w:pPr>
      <w:r w:rsidRPr="00140498">
        <w:t xml:space="preserve">8. 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w:t>
      </w:r>
      <w:proofErr w:type="gramStart"/>
      <w:r w:rsidRPr="00140498">
        <w:t>Допускается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40498" w:rsidRPr="00140498" w:rsidRDefault="00823AAE" w:rsidP="00140498">
      <w:pPr>
        <w:autoSpaceDE w:val="0"/>
        <w:autoSpaceDN w:val="0"/>
        <w:adjustRightInd w:val="0"/>
        <w:ind w:firstLine="540"/>
        <w:jc w:val="both"/>
      </w:pPr>
      <w:r>
        <w:t>2.2.24.</w:t>
      </w:r>
      <w:r w:rsidR="00140498" w:rsidRPr="00140498">
        <w:t>9.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140498" w:rsidRPr="00140498" w:rsidRDefault="00823AAE" w:rsidP="00140498">
      <w:pPr>
        <w:autoSpaceDE w:val="0"/>
        <w:autoSpaceDN w:val="0"/>
        <w:adjustRightInd w:val="0"/>
        <w:ind w:firstLine="540"/>
        <w:jc w:val="both"/>
      </w:pPr>
      <w:r>
        <w:t>2.2.24.</w:t>
      </w:r>
      <w:r w:rsidR="00140498" w:rsidRPr="00140498">
        <w:t>10. Парки жилых районов предназначены для организации активного и тихого отдыха населения соответствующих жилых районов.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40498" w:rsidRPr="00140498" w:rsidRDefault="00140498" w:rsidP="00140498">
      <w:pPr>
        <w:autoSpaceDE w:val="0"/>
        <w:autoSpaceDN w:val="0"/>
        <w:adjustRightInd w:val="0"/>
        <w:ind w:firstLine="540"/>
        <w:jc w:val="both"/>
      </w:pPr>
      <w:r w:rsidRPr="00140498">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допускается предусматривать цветочное оформление с использованием видов растений, характерных для данной климатической зоны.</w:t>
      </w:r>
    </w:p>
    <w:p w:rsidR="00140498" w:rsidRPr="00140498" w:rsidRDefault="00823AAE" w:rsidP="00140498">
      <w:pPr>
        <w:autoSpaceDE w:val="0"/>
        <w:autoSpaceDN w:val="0"/>
        <w:adjustRightInd w:val="0"/>
        <w:ind w:firstLine="540"/>
        <w:jc w:val="both"/>
      </w:pPr>
      <w:r>
        <w:t>2.2.24.</w:t>
      </w:r>
      <w:r w:rsidR="00140498" w:rsidRPr="00140498">
        <w:t xml:space="preserve">11. </w:t>
      </w:r>
      <w:proofErr w:type="gramStart"/>
      <w:r w:rsidR="00140498" w:rsidRPr="00140498">
        <w:t xml:space="preserve">На территории населенного пункта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w:t>
      </w:r>
      <w:r w:rsidR="00140498" w:rsidRPr="00140498">
        <w:lastRenderedPageBreak/>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p>
    <w:p w:rsidR="00140498" w:rsidRPr="00140498" w:rsidRDefault="00823AAE" w:rsidP="00140498">
      <w:pPr>
        <w:autoSpaceDE w:val="0"/>
        <w:autoSpaceDN w:val="0"/>
        <w:adjustRightInd w:val="0"/>
        <w:ind w:firstLine="540"/>
        <w:jc w:val="both"/>
      </w:pPr>
      <w:r>
        <w:t>2.2.24.</w:t>
      </w:r>
      <w:r w:rsidR="00140498" w:rsidRPr="00140498">
        <w:t>12.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 Допускается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40498" w:rsidRPr="00140498" w:rsidRDefault="00823AAE" w:rsidP="00140498">
      <w:pPr>
        <w:autoSpaceDE w:val="0"/>
        <w:autoSpaceDN w:val="0"/>
        <w:adjustRightInd w:val="0"/>
        <w:ind w:firstLine="540"/>
        <w:jc w:val="both"/>
      </w:pPr>
      <w:r>
        <w:t>2.2.24.</w:t>
      </w:r>
      <w:r w:rsidR="00140498" w:rsidRPr="00140498">
        <w:t>13. Планировочная организация сада-выставки направлена на выгодное представление экспозиции и создание удобного движения при ее осмотре.</w:t>
      </w:r>
    </w:p>
    <w:p w:rsidR="00140498" w:rsidRPr="00140498" w:rsidRDefault="00823AAE" w:rsidP="00140498">
      <w:pPr>
        <w:autoSpaceDE w:val="0"/>
        <w:autoSpaceDN w:val="0"/>
        <w:adjustRightInd w:val="0"/>
        <w:ind w:firstLine="540"/>
        <w:jc w:val="both"/>
      </w:pPr>
      <w:r>
        <w:t>2.2.24.</w:t>
      </w:r>
      <w:r w:rsidR="00140498" w:rsidRPr="00140498">
        <w:t>14.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140498" w:rsidRPr="00140498" w:rsidRDefault="00823AAE" w:rsidP="00140498">
      <w:pPr>
        <w:autoSpaceDE w:val="0"/>
        <w:autoSpaceDN w:val="0"/>
        <w:adjustRightInd w:val="0"/>
        <w:ind w:firstLine="540"/>
        <w:jc w:val="both"/>
      </w:pPr>
      <w:r>
        <w:t>2.2.14.</w:t>
      </w:r>
      <w:r w:rsidR="00140498" w:rsidRPr="00140498">
        <w:t>15. Бульвары и скверы - важнейшие объекты пространственной городской среды и структурные элементы системы озеленения населенного пункта.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40498" w:rsidRPr="00140498" w:rsidRDefault="00140498" w:rsidP="00140498">
      <w:pPr>
        <w:autoSpaceDE w:val="0"/>
        <w:autoSpaceDN w:val="0"/>
        <w:adjustRightInd w:val="0"/>
        <w:jc w:val="both"/>
      </w:pPr>
    </w:p>
    <w:p w:rsidR="00140498" w:rsidRPr="00140498" w:rsidRDefault="00823AAE" w:rsidP="00140498">
      <w:pPr>
        <w:autoSpaceDE w:val="0"/>
        <w:autoSpaceDN w:val="0"/>
        <w:adjustRightInd w:val="0"/>
        <w:ind w:firstLine="540"/>
        <w:jc w:val="both"/>
      </w:pPr>
      <w:r>
        <w:t xml:space="preserve">2.2.25. </w:t>
      </w:r>
      <w:r w:rsidR="00140498" w:rsidRPr="00140498">
        <w:t>Требования к благоустройству на территориях транспортной и инженерной инфраструктуры</w:t>
      </w:r>
    </w:p>
    <w:p w:rsidR="00140498" w:rsidRPr="00140498" w:rsidRDefault="00140498" w:rsidP="00140498">
      <w:pPr>
        <w:autoSpaceDE w:val="0"/>
        <w:autoSpaceDN w:val="0"/>
        <w:adjustRightInd w:val="0"/>
        <w:jc w:val="both"/>
      </w:pPr>
    </w:p>
    <w:p w:rsidR="00140498" w:rsidRPr="00140498" w:rsidRDefault="00823AAE" w:rsidP="00140498">
      <w:pPr>
        <w:autoSpaceDE w:val="0"/>
        <w:autoSpaceDN w:val="0"/>
        <w:adjustRightInd w:val="0"/>
        <w:ind w:firstLine="540"/>
        <w:jc w:val="both"/>
      </w:pPr>
      <w:r>
        <w:t>2.2.25.</w:t>
      </w:r>
      <w:r w:rsidR="00140498" w:rsidRPr="00140498">
        <w:t>1. 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w:t>
      </w:r>
    </w:p>
    <w:p w:rsidR="00140498" w:rsidRPr="00140498" w:rsidRDefault="00823AAE" w:rsidP="00140498">
      <w:pPr>
        <w:autoSpaceDE w:val="0"/>
        <w:autoSpaceDN w:val="0"/>
        <w:adjustRightInd w:val="0"/>
        <w:ind w:firstLine="540"/>
        <w:jc w:val="both"/>
      </w:pPr>
      <w:r>
        <w:t>2.2.25.</w:t>
      </w:r>
      <w:r w:rsidR="00140498" w:rsidRPr="00140498">
        <w:t>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w:t>
      </w:r>
      <w:r>
        <w:t>етка, светофорные устройства).</w:t>
      </w:r>
    </w:p>
    <w:p w:rsidR="00AD43C0" w:rsidRPr="00AD43C0" w:rsidRDefault="00AD43C0" w:rsidP="00823AAE">
      <w:pPr>
        <w:rPr>
          <w:b/>
        </w:rPr>
      </w:pPr>
    </w:p>
    <w:p w:rsidR="00AD43C0" w:rsidRPr="00AD43C0" w:rsidRDefault="00AD43C0" w:rsidP="00AD43C0">
      <w:pPr>
        <w:ind w:firstLine="900"/>
        <w:jc w:val="center"/>
        <w:rPr>
          <w:b/>
        </w:rPr>
      </w:pPr>
      <w:r w:rsidRPr="00AD43C0">
        <w:rPr>
          <w:b/>
        </w:rPr>
        <w:t>2.3. Содержание территорий</w:t>
      </w:r>
    </w:p>
    <w:p w:rsidR="00AD43C0" w:rsidRPr="00AD43C0" w:rsidRDefault="00AD43C0" w:rsidP="00AD43C0">
      <w:pPr>
        <w:ind w:firstLine="900"/>
        <w:jc w:val="center"/>
        <w:rPr>
          <w:b/>
        </w:rPr>
      </w:pPr>
    </w:p>
    <w:p w:rsidR="00AD43C0" w:rsidRPr="00AD43C0" w:rsidRDefault="00AD43C0" w:rsidP="00AD43C0">
      <w:pPr>
        <w:ind w:firstLine="900"/>
        <w:jc w:val="both"/>
      </w:pPr>
      <w:r w:rsidRPr="00AD43C0">
        <w:rPr>
          <w:b/>
        </w:rPr>
        <w:t>2.3.1</w:t>
      </w:r>
      <w:r w:rsidRPr="00AD43C0">
        <w:t xml:space="preserve"> </w:t>
      </w:r>
      <w:r w:rsidRPr="00AD43C0">
        <w:rPr>
          <w:b/>
        </w:rPr>
        <w:t>Общие правила содержания</w:t>
      </w:r>
    </w:p>
    <w:p w:rsidR="00AD43C0" w:rsidRPr="00AD43C0" w:rsidRDefault="00AD43C0" w:rsidP="00AD43C0">
      <w:pPr>
        <w:ind w:firstLine="900"/>
        <w:jc w:val="both"/>
      </w:pPr>
      <w:r w:rsidRPr="00AD43C0">
        <w:t>2.3.1.1. Содержание территорий включает в себя:</w:t>
      </w:r>
    </w:p>
    <w:p w:rsidR="00AD43C0" w:rsidRPr="00AD43C0" w:rsidRDefault="00AD43C0" w:rsidP="00AD43C0">
      <w:pPr>
        <w:ind w:firstLine="900"/>
        <w:jc w:val="both"/>
      </w:pPr>
      <w:r w:rsidRPr="00AD43C0">
        <w:t xml:space="preserve">-  своевременную уборку территорий, в т.ч. асфальтовых и других покрытий: летом от мусора и грязи, а зимой - от снега и льда (при образовании гололедной пленки или скользкости - посыпку противогололедными материалами);           </w:t>
      </w:r>
    </w:p>
    <w:p w:rsidR="00AD43C0" w:rsidRPr="00AD43C0" w:rsidRDefault="00AD43C0" w:rsidP="00AD43C0">
      <w:pPr>
        <w:ind w:firstLine="900"/>
        <w:jc w:val="both"/>
      </w:pPr>
      <w:r w:rsidRPr="00AD43C0">
        <w:t>-  содержание усовершенствованных покрытий тротуаров (в т.ч. своевременное устранение выбоин и разрушенных участков);</w:t>
      </w:r>
    </w:p>
    <w:p w:rsidR="00AD43C0" w:rsidRPr="00AD43C0" w:rsidRDefault="00AD43C0" w:rsidP="00AD43C0">
      <w:pPr>
        <w:ind w:firstLine="900"/>
        <w:jc w:val="both"/>
      </w:pPr>
      <w:r w:rsidRPr="00AD43C0">
        <w:t>-  содержание неусовершенствованных покрытий тротуаров (в т. ч. планировка, устранение ухабов и углублений);</w:t>
      </w:r>
    </w:p>
    <w:p w:rsidR="00AD43C0" w:rsidRPr="00AD43C0" w:rsidRDefault="00AD43C0" w:rsidP="00AD43C0">
      <w:pPr>
        <w:ind w:firstLine="900"/>
        <w:jc w:val="both"/>
      </w:pPr>
      <w:r w:rsidRPr="00AD43C0">
        <w:t>- ремонт дорожных покрытий и тротуаров на территории в границах землепользования;</w:t>
      </w:r>
    </w:p>
    <w:p w:rsidR="00AD43C0" w:rsidRPr="00AD43C0" w:rsidRDefault="00AD43C0" w:rsidP="00AD43C0">
      <w:pPr>
        <w:ind w:firstLine="900"/>
        <w:jc w:val="both"/>
      </w:pPr>
      <w:r w:rsidRPr="00AD43C0">
        <w:t>-  уход за зелеными насаждениями;</w:t>
      </w:r>
    </w:p>
    <w:p w:rsidR="00AD43C0" w:rsidRPr="00AD43C0" w:rsidRDefault="00AD43C0" w:rsidP="00AD43C0">
      <w:pPr>
        <w:ind w:firstLine="900"/>
        <w:jc w:val="both"/>
      </w:pPr>
      <w:r w:rsidRPr="00AD43C0">
        <w:t>- вывоз мусора, твердых бытовых и крупногабаритных отходов.</w:t>
      </w:r>
    </w:p>
    <w:p w:rsidR="00AD43C0" w:rsidRPr="00AD43C0" w:rsidRDefault="00AD43C0" w:rsidP="00AD43C0">
      <w:pPr>
        <w:ind w:firstLine="900"/>
        <w:jc w:val="both"/>
      </w:pPr>
      <w:r w:rsidRPr="00AD43C0">
        <w:t>2.3.1.2. Зеленые насаждения вдоль тротуаров, дорожек и проездов должны быть подстрижены, а газоны содержаться без мусора.</w:t>
      </w:r>
    </w:p>
    <w:p w:rsidR="00AD43C0" w:rsidRPr="00AD43C0" w:rsidRDefault="00AD43C0" w:rsidP="00AD43C0">
      <w:pPr>
        <w:ind w:firstLine="900"/>
        <w:jc w:val="both"/>
      </w:pPr>
      <w:r w:rsidRPr="00AD43C0">
        <w:t>2.3.1.3. Оборудование спортивных и детских площадок должно быть надежно закреплено, окрашено и обеспечивать безопасность при пользовании им.</w:t>
      </w:r>
    </w:p>
    <w:p w:rsidR="00AD43C0" w:rsidRPr="00AD43C0" w:rsidRDefault="00AD43C0" w:rsidP="00AD43C0">
      <w:pPr>
        <w:ind w:firstLine="900"/>
        <w:jc w:val="both"/>
      </w:pPr>
      <w:r w:rsidRPr="00AD43C0">
        <w:lastRenderedPageBreak/>
        <w:t xml:space="preserve">2.3.1.4. При входах в административные и общественные здания, предприятия торговли, общественного питания, бытового обслуживания, в местах отдыха и массового посещения граждан, на остановочных площадках общественного транспорта и на тротуарах лицами, ответственными за содержание соответствующей территории, должны быть установлены урны из расчета не менее  одной у каждого входа (остановки транспорта). Расстояние между урнами для мусора на тротуарах (территориях) должно составлять не более </w:t>
      </w:r>
      <w:smartTag w:uri="urn:schemas-microsoft-com:office:smarttags" w:element="metricconverter">
        <w:smartTagPr>
          <w:attr w:name="ProductID" w:val="100 м"/>
        </w:smartTagPr>
        <w:r w:rsidRPr="00AD43C0">
          <w:t>100 м</w:t>
        </w:r>
      </w:smartTag>
      <w:r w:rsidRPr="00AD43C0">
        <w:t>. Очистка урн производится в течение дня по мере их наполнения, но не реже одного раза в сутки. Окраска  и текущий ремонт урн производится владельцами по мере необходимости, но не реже одного раза в год.</w:t>
      </w:r>
    </w:p>
    <w:p w:rsidR="00AD43C0" w:rsidRPr="00AD43C0" w:rsidRDefault="00AD43C0" w:rsidP="00AD43C0">
      <w:pPr>
        <w:autoSpaceDE w:val="0"/>
        <w:autoSpaceDN w:val="0"/>
        <w:adjustRightInd w:val="0"/>
        <w:ind w:firstLine="900"/>
        <w:outlineLvl w:val="2"/>
      </w:pPr>
      <w:r w:rsidRPr="00AD43C0">
        <w:t xml:space="preserve">         </w:t>
      </w:r>
    </w:p>
    <w:p w:rsidR="00E65307" w:rsidRPr="00AD43C0" w:rsidRDefault="00AD43C0" w:rsidP="00E65307">
      <w:pPr>
        <w:ind w:firstLine="900"/>
        <w:jc w:val="center"/>
        <w:rPr>
          <w:b/>
          <w:i/>
        </w:rPr>
      </w:pPr>
      <w:r w:rsidRPr="00AD43C0">
        <w:t xml:space="preserve">           </w:t>
      </w:r>
      <w:r w:rsidRPr="00AD43C0">
        <w:rPr>
          <w:b/>
        </w:rPr>
        <w:t>2.3.2. Особенности содержания придомовых территорий</w:t>
      </w:r>
      <w:r w:rsidR="0091715B">
        <w:rPr>
          <w:b/>
        </w:rPr>
        <w:t xml:space="preserve"> </w:t>
      </w:r>
      <w:r w:rsidR="0024590B">
        <w:rPr>
          <w:b/>
        </w:rPr>
        <w:t xml:space="preserve">жилых </w:t>
      </w:r>
      <w:r w:rsidR="0024590B" w:rsidRPr="00AE19D1">
        <w:rPr>
          <w:b/>
        </w:rPr>
        <w:t>многоквартирных</w:t>
      </w:r>
      <w:r w:rsidR="0024590B" w:rsidRPr="005B39A8">
        <w:t xml:space="preserve"> </w:t>
      </w:r>
      <w:r w:rsidR="0024590B">
        <w:rPr>
          <w:b/>
        </w:rPr>
        <w:t>домов</w:t>
      </w:r>
    </w:p>
    <w:p w:rsidR="00AD43C0" w:rsidRPr="00AD43C0" w:rsidRDefault="00AD43C0" w:rsidP="00AD43C0">
      <w:pPr>
        <w:autoSpaceDE w:val="0"/>
        <w:autoSpaceDN w:val="0"/>
        <w:adjustRightInd w:val="0"/>
        <w:ind w:firstLine="900"/>
        <w:outlineLvl w:val="2"/>
        <w:rPr>
          <w:b/>
        </w:rPr>
      </w:pPr>
    </w:p>
    <w:p w:rsidR="00AD43C0" w:rsidRPr="00AD43C0" w:rsidRDefault="00AD43C0" w:rsidP="00AD43C0">
      <w:pPr>
        <w:autoSpaceDE w:val="0"/>
        <w:autoSpaceDN w:val="0"/>
        <w:adjustRightInd w:val="0"/>
        <w:ind w:firstLine="900"/>
        <w:jc w:val="both"/>
      </w:pPr>
      <w:r w:rsidRPr="00AD43C0">
        <w:t xml:space="preserve">2.3.2.1. </w:t>
      </w:r>
      <w:proofErr w:type="gramStart"/>
      <w:r w:rsidRPr="00AD43C0">
        <w:t>Придомовые территории должны быть обустроены в соответствии с установленными требованиями и предусматривать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площадок для временной стоянки транспортных средств (размеры площадок определяются в соответствии с нормами градостроительного законодательства), зеленых насаждений, дорожек и подъездов к жилым домам,  наружного освещения придомовых территорий.</w:t>
      </w:r>
      <w:proofErr w:type="gramEnd"/>
    </w:p>
    <w:p w:rsidR="00AD43C0" w:rsidRPr="00AD43C0" w:rsidRDefault="00AD43C0" w:rsidP="00AD43C0">
      <w:pPr>
        <w:autoSpaceDE w:val="0"/>
        <w:autoSpaceDN w:val="0"/>
        <w:adjustRightInd w:val="0"/>
        <w:ind w:firstLine="900"/>
        <w:jc w:val="both"/>
      </w:pPr>
      <w:r w:rsidRPr="00AD43C0">
        <w:t xml:space="preserve">2.3.2.2.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бытовыми отходами, крупногабаритными отходами. </w:t>
      </w:r>
    </w:p>
    <w:p w:rsidR="00AD43C0" w:rsidRPr="00AD43C0" w:rsidRDefault="00AD43C0" w:rsidP="00AD43C0">
      <w:pPr>
        <w:autoSpaceDE w:val="0"/>
        <w:autoSpaceDN w:val="0"/>
        <w:adjustRightInd w:val="0"/>
        <w:ind w:firstLine="900"/>
        <w:jc w:val="both"/>
      </w:pPr>
      <w:r w:rsidRPr="00AD43C0">
        <w:t>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AD43C0" w:rsidRPr="00AD43C0" w:rsidRDefault="00AD43C0" w:rsidP="00AD43C0">
      <w:pPr>
        <w:autoSpaceDE w:val="0"/>
        <w:autoSpaceDN w:val="0"/>
        <w:adjustRightInd w:val="0"/>
        <w:ind w:firstLine="900"/>
        <w:jc w:val="both"/>
      </w:pPr>
      <w:r w:rsidRPr="00AD43C0">
        <w:t>2.3.2.3.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AD43C0" w:rsidRPr="00AD43C0" w:rsidRDefault="00AD43C0" w:rsidP="00AD43C0">
      <w:pPr>
        <w:autoSpaceDE w:val="0"/>
        <w:autoSpaceDN w:val="0"/>
        <w:adjustRightInd w:val="0"/>
        <w:ind w:firstLine="900"/>
        <w:jc w:val="both"/>
      </w:pPr>
      <w:r w:rsidRPr="00AD43C0">
        <w:t>2.3.2.4. Детские игровые, спортивные площадки должны предусматривать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AD43C0" w:rsidRPr="00AD43C0" w:rsidRDefault="00AD43C0" w:rsidP="00AD43C0">
      <w:pPr>
        <w:autoSpaceDE w:val="0"/>
        <w:autoSpaceDN w:val="0"/>
        <w:adjustRightInd w:val="0"/>
        <w:ind w:firstLine="900"/>
        <w:jc w:val="both"/>
      </w:pPr>
      <w:r w:rsidRPr="00AD43C0">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AD43C0" w:rsidRPr="00AD43C0" w:rsidRDefault="00AD43C0" w:rsidP="00AD43C0">
      <w:pPr>
        <w:autoSpaceDE w:val="0"/>
        <w:autoSpaceDN w:val="0"/>
        <w:adjustRightInd w:val="0"/>
        <w:ind w:firstLine="900"/>
        <w:jc w:val="both"/>
      </w:pPr>
      <w:r w:rsidRPr="00AD43C0">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AD43C0" w:rsidRPr="00AD43C0" w:rsidRDefault="00AD43C0" w:rsidP="00AD43C0">
      <w:pPr>
        <w:autoSpaceDE w:val="0"/>
        <w:autoSpaceDN w:val="0"/>
        <w:adjustRightInd w:val="0"/>
        <w:ind w:firstLine="900"/>
        <w:jc w:val="both"/>
      </w:pPr>
      <w:r w:rsidRPr="00AD43C0">
        <w:t>Устройство покрытия детских игровых и спортивных площадок должно выполняться в соответствии с требованиями строительных норм и правил, обеспечивающими исключение травматизма.</w:t>
      </w:r>
    </w:p>
    <w:p w:rsidR="00AD43C0" w:rsidRPr="00AD43C0" w:rsidRDefault="00AD43C0" w:rsidP="00AD43C0">
      <w:pPr>
        <w:autoSpaceDE w:val="0"/>
        <w:autoSpaceDN w:val="0"/>
        <w:adjustRightInd w:val="0"/>
        <w:ind w:firstLine="900"/>
        <w:jc w:val="both"/>
      </w:pPr>
      <w:r w:rsidRPr="00AD43C0">
        <w:t xml:space="preserve">2.3.2.5. Выход на детские игровые площадки следует организовывать с пешеходных дорожек. Площадки не должны быть проходными, </w:t>
      </w:r>
      <w:r w:rsidRPr="00AD43C0">
        <w:rPr>
          <w:b/>
        </w:rPr>
        <w:t>запрещается</w:t>
      </w:r>
      <w:r w:rsidRPr="00AD43C0">
        <w:t xml:space="preserve"> организовывать входы на детские площадки через площадки временного хранения транспортных средств.</w:t>
      </w:r>
    </w:p>
    <w:p w:rsidR="00AD43C0" w:rsidRPr="00AD43C0" w:rsidRDefault="00AD43C0" w:rsidP="00AD43C0">
      <w:pPr>
        <w:autoSpaceDE w:val="0"/>
        <w:autoSpaceDN w:val="0"/>
        <w:adjustRightInd w:val="0"/>
        <w:ind w:firstLine="900"/>
        <w:jc w:val="both"/>
      </w:pPr>
      <w:r w:rsidRPr="00AD43C0">
        <w:t>2.3.2.6. Детские игровые площадки должны иметь освещение в вечернее время.</w:t>
      </w:r>
    </w:p>
    <w:p w:rsidR="00AD43C0" w:rsidRPr="00AD43C0" w:rsidRDefault="00AD43C0" w:rsidP="00AD43C0">
      <w:pPr>
        <w:autoSpaceDE w:val="0"/>
        <w:autoSpaceDN w:val="0"/>
        <w:adjustRightInd w:val="0"/>
        <w:ind w:firstLine="900"/>
        <w:jc w:val="both"/>
      </w:pPr>
      <w:r w:rsidRPr="00AD43C0">
        <w:t>2.3.2.7. В состав хозяйственных площадок входят площадки для сушки белья, площадки для чистки мебели и ковров.</w:t>
      </w:r>
    </w:p>
    <w:p w:rsidR="00AD43C0" w:rsidRPr="003E796C" w:rsidRDefault="00AD43C0" w:rsidP="00AD43C0">
      <w:pPr>
        <w:autoSpaceDE w:val="0"/>
        <w:autoSpaceDN w:val="0"/>
        <w:adjustRightInd w:val="0"/>
        <w:ind w:firstLine="900"/>
        <w:jc w:val="both"/>
      </w:pPr>
      <w:r w:rsidRPr="00AD43C0">
        <w:t xml:space="preserve">2.3.2.8. Придомовая территория должна содержаться в чистоте. Объём и перечень работ по уборке придомовой территории определяется действующими в этой сфере </w:t>
      </w:r>
      <w:r w:rsidRPr="00AD43C0">
        <w:lastRenderedPageBreak/>
        <w:t xml:space="preserve">нормативными правовыми актами Российской Федерации, Архангельской области. Уборка придомовых территорий должна завершаться </w:t>
      </w:r>
      <w:r w:rsidRPr="003E796C">
        <w:t>к 10 часам утра.</w:t>
      </w:r>
    </w:p>
    <w:p w:rsidR="00AD43C0" w:rsidRPr="00AD43C0" w:rsidRDefault="00AD43C0" w:rsidP="00AD43C0">
      <w:pPr>
        <w:autoSpaceDE w:val="0"/>
        <w:autoSpaceDN w:val="0"/>
        <w:adjustRightInd w:val="0"/>
        <w:ind w:firstLine="900"/>
        <w:jc w:val="both"/>
      </w:pPr>
      <w:r w:rsidRPr="00AD43C0">
        <w:t xml:space="preserve">2.3.2.9. На придомовой территории </w:t>
      </w:r>
      <w:r w:rsidRPr="00AD43C0">
        <w:rPr>
          <w:b/>
        </w:rPr>
        <w:t>запрещается</w:t>
      </w:r>
      <w:r w:rsidRPr="00AD43C0">
        <w:t>:</w:t>
      </w:r>
    </w:p>
    <w:p w:rsidR="00AD43C0" w:rsidRPr="00AD43C0" w:rsidRDefault="00AD43C0" w:rsidP="00AD43C0">
      <w:pPr>
        <w:autoSpaceDE w:val="0"/>
        <w:autoSpaceDN w:val="0"/>
        <w:adjustRightInd w:val="0"/>
        <w:ind w:firstLine="900"/>
        <w:jc w:val="both"/>
      </w:pPr>
      <w:r w:rsidRPr="00AD43C0">
        <w:t>а) повреждать зеленые насаждения, складировать материалы на участках, занятых зелеными насаждениями;</w:t>
      </w:r>
    </w:p>
    <w:p w:rsidR="00AD43C0" w:rsidRPr="00AD43C0" w:rsidRDefault="00AD43C0" w:rsidP="00AD43C0">
      <w:pPr>
        <w:autoSpaceDE w:val="0"/>
        <w:autoSpaceDN w:val="0"/>
        <w:adjustRightInd w:val="0"/>
        <w:ind w:firstLine="900"/>
        <w:jc w:val="both"/>
      </w:pPr>
      <w:r w:rsidRPr="00AD43C0">
        <w:t>б)   допускать захламление, загрязнение, засорение;</w:t>
      </w:r>
    </w:p>
    <w:p w:rsidR="00AD43C0" w:rsidRPr="00AD43C0" w:rsidRDefault="00AD43C0" w:rsidP="00AD43C0">
      <w:pPr>
        <w:autoSpaceDE w:val="0"/>
        <w:autoSpaceDN w:val="0"/>
        <w:adjustRightInd w:val="0"/>
        <w:ind w:firstLine="900"/>
        <w:jc w:val="both"/>
      </w:pPr>
      <w:r w:rsidRPr="00AD43C0">
        <w:t>в)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AD43C0" w:rsidRPr="00AD43C0" w:rsidRDefault="00AD43C0" w:rsidP="00AD43C0">
      <w:pPr>
        <w:autoSpaceDE w:val="0"/>
        <w:autoSpaceDN w:val="0"/>
        <w:adjustRightInd w:val="0"/>
        <w:ind w:firstLine="900"/>
        <w:jc w:val="both"/>
      </w:pPr>
      <w:r w:rsidRPr="00AD43C0">
        <w:t>г) движение и стоянка транспортных средств, прицепов на территории, занятой зелеными насаждениями, детскими, спортивными, бельевыми площадками;</w:t>
      </w:r>
    </w:p>
    <w:p w:rsidR="00AD43C0" w:rsidRPr="00AD43C0" w:rsidRDefault="00AD43C0" w:rsidP="00AD43C0">
      <w:pPr>
        <w:autoSpaceDE w:val="0"/>
        <w:autoSpaceDN w:val="0"/>
        <w:adjustRightInd w:val="0"/>
        <w:ind w:firstLine="900"/>
        <w:jc w:val="both"/>
      </w:pPr>
      <w:r w:rsidRPr="00AD43C0">
        <w:t>д) производить работы по ремонту и мойке машин;</w:t>
      </w:r>
    </w:p>
    <w:p w:rsidR="00AD43C0" w:rsidRPr="00AD43C0" w:rsidRDefault="00AD43C0" w:rsidP="00AD43C0">
      <w:pPr>
        <w:autoSpaceDE w:val="0"/>
        <w:autoSpaceDN w:val="0"/>
        <w:adjustRightInd w:val="0"/>
        <w:ind w:firstLine="900"/>
        <w:jc w:val="both"/>
      </w:pPr>
      <w:r w:rsidRPr="00AD43C0">
        <w:t xml:space="preserve">е) располагать  транспортные средства без соблюдения условий, предусмотренных  пунктом  2.3.2.10. настоящих  Правил. </w:t>
      </w:r>
    </w:p>
    <w:p w:rsidR="00AD43C0" w:rsidRPr="00AD43C0" w:rsidRDefault="00AD43C0" w:rsidP="00AD43C0">
      <w:pPr>
        <w:autoSpaceDE w:val="0"/>
        <w:autoSpaceDN w:val="0"/>
        <w:adjustRightInd w:val="0"/>
        <w:ind w:firstLine="900"/>
        <w:jc w:val="both"/>
      </w:pPr>
      <w:r w:rsidRPr="00AD43C0">
        <w:t>ж) прогрев и работа двигателей транспорта при стоянке на придомовых территориях более 10 минут;</w:t>
      </w:r>
    </w:p>
    <w:p w:rsidR="00AD43C0" w:rsidRPr="00AD43C0" w:rsidRDefault="00AD43C0" w:rsidP="00AD43C0">
      <w:pPr>
        <w:autoSpaceDE w:val="0"/>
        <w:autoSpaceDN w:val="0"/>
        <w:adjustRightInd w:val="0"/>
        <w:ind w:firstLine="900"/>
        <w:jc w:val="both"/>
      </w:pPr>
      <w:r w:rsidRPr="00AD43C0">
        <w:t>з) загромождать и загораживать проходы и въезды во дворы, нарушать проезд автотранспорта и проход пешеходов.</w:t>
      </w:r>
    </w:p>
    <w:p w:rsidR="00AD43C0" w:rsidRPr="00AD43C0" w:rsidRDefault="00AD43C0" w:rsidP="00AD43C0">
      <w:pPr>
        <w:autoSpaceDE w:val="0"/>
        <w:autoSpaceDN w:val="0"/>
        <w:adjustRightInd w:val="0"/>
        <w:ind w:firstLine="900"/>
        <w:jc w:val="both"/>
      </w:pPr>
      <w:r w:rsidRPr="00AD43C0">
        <w:t>2.3.2.10. Стоянка транспортных средств на придомовых территориях допускается в один ряд при условии обеспечения беспрепятственного продвижения уборочной и специализированной техники.</w:t>
      </w:r>
    </w:p>
    <w:p w:rsidR="00AD43C0" w:rsidRPr="00AD43C0" w:rsidRDefault="00AD43C0" w:rsidP="00AD43C0">
      <w:pPr>
        <w:autoSpaceDE w:val="0"/>
        <w:autoSpaceDN w:val="0"/>
        <w:adjustRightInd w:val="0"/>
        <w:ind w:firstLine="900"/>
        <w:jc w:val="both"/>
      </w:pPr>
      <w:r w:rsidRPr="00AD43C0">
        <w:t>2.3.2.11. В границах земельного участка, занятого многоквартирными домами, установка каких-либо ограждений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AD43C0" w:rsidRPr="00AD43C0" w:rsidRDefault="00AD43C0" w:rsidP="00AD43C0">
      <w:pPr>
        <w:autoSpaceDE w:val="0"/>
        <w:autoSpaceDN w:val="0"/>
        <w:adjustRightInd w:val="0"/>
        <w:ind w:firstLine="900"/>
        <w:jc w:val="both"/>
      </w:pPr>
      <w:r w:rsidRPr="00AD43C0">
        <w:t>2.3.2.12. Организация уполномоченная обслуживать жилищный фонд</w:t>
      </w:r>
      <w:r w:rsidR="0024590B">
        <w:t xml:space="preserve"> жилых многоквартирных домов</w:t>
      </w:r>
      <w:r w:rsidRPr="00AD43C0">
        <w:t xml:space="preserve"> (в случае её отсутствия – собственники жилищного фонда) </w:t>
      </w:r>
      <w:r w:rsidRPr="00AD43C0">
        <w:rPr>
          <w:b/>
        </w:rPr>
        <w:t>обязана</w:t>
      </w:r>
      <w:r w:rsidRPr="00AD43C0">
        <w:t>:</w:t>
      </w:r>
    </w:p>
    <w:p w:rsidR="00AD43C0" w:rsidRPr="00AD43C0" w:rsidRDefault="00AD43C0" w:rsidP="00AD43C0">
      <w:pPr>
        <w:autoSpaceDE w:val="0"/>
        <w:autoSpaceDN w:val="0"/>
        <w:adjustRightInd w:val="0"/>
        <w:ind w:firstLine="900"/>
        <w:jc w:val="both"/>
      </w:pPr>
      <w:r w:rsidRPr="00AD43C0">
        <w:t>-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придомовой территории.</w:t>
      </w:r>
    </w:p>
    <w:p w:rsidR="00AD43C0" w:rsidRPr="00AD43C0" w:rsidRDefault="00AD43C0" w:rsidP="00AD43C0">
      <w:pPr>
        <w:autoSpaceDE w:val="0"/>
        <w:autoSpaceDN w:val="0"/>
        <w:adjustRightInd w:val="0"/>
        <w:ind w:firstLine="900"/>
        <w:jc w:val="both"/>
      </w:pPr>
      <w:r w:rsidRPr="00AD43C0">
        <w:t>-  обеспечивать надежную защиту инженерных сетей и устройств;</w:t>
      </w:r>
    </w:p>
    <w:p w:rsidR="00AD43C0" w:rsidRPr="00AD43C0" w:rsidRDefault="00AD43C0" w:rsidP="00AD43C0">
      <w:pPr>
        <w:autoSpaceDE w:val="0"/>
        <w:autoSpaceDN w:val="0"/>
        <w:adjustRightInd w:val="0"/>
        <w:ind w:firstLine="900"/>
        <w:jc w:val="both"/>
      </w:pPr>
      <w:r w:rsidRPr="00AD43C0">
        <w:t>- не допускать  повреждения, затопления и замораживания инженерных сетей и устройств;</w:t>
      </w:r>
    </w:p>
    <w:p w:rsidR="00AD43C0" w:rsidRPr="00AD43C0" w:rsidRDefault="00AD43C0" w:rsidP="00AD43C0">
      <w:pPr>
        <w:autoSpaceDE w:val="0"/>
        <w:autoSpaceDN w:val="0"/>
        <w:adjustRightInd w:val="0"/>
        <w:ind w:firstLine="900"/>
        <w:jc w:val="both"/>
      </w:pPr>
      <w:r w:rsidRPr="00AD43C0">
        <w:t>-  очищать от снега и льда крышки колодцев, обеспечивать отвод поверхностных вод от колодцев;</w:t>
      </w:r>
    </w:p>
    <w:p w:rsidR="00AD43C0" w:rsidRPr="00AD43C0" w:rsidRDefault="00AD43C0" w:rsidP="00AD43C0">
      <w:pPr>
        <w:widowControl w:val="0"/>
        <w:shd w:val="clear" w:color="auto" w:fill="FFFFFF"/>
        <w:tabs>
          <w:tab w:val="left" w:pos="662"/>
        </w:tabs>
        <w:autoSpaceDE w:val="0"/>
        <w:autoSpaceDN w:val="0"/>
        <w:adjustRightInd w:val="0"/>
        <w:ind w:firstLine="900"/>
        <w:jc w:val="both"/>
        <w:rPr>
          <w:spacing w:val="13"/>
        </w:rPr>
      </w:pPr>
      <w:r w:rsidRPr="00AD43C0">
        <w:rPr>
          <w:spacing w:val="3"/>
        </w:rPr>
        <w:t xml:space="preserve">2.3.2.13. </w:t>
      </w:r>
      <w:r w:rsidRPr="00AD43C0">
        <w:t xml:space="preserve">Владельцы индивидуальных </w:t>
      </w:r>
      <w:r w:rsidRPr="00AD43C0">
        <w:rPr>
          <w:spacing w:val="3"/>
        </w:rPr>
        <w:t xml:space="preserve">домовладений </w:t>
      </w:r>
      <w:r w:rsidRPr="00AD43C0">
        <w:rPr>
          <w:b/>
          <w:spacing w:val="13"/>
        </w:rPr>
        <w:t>обязаны</w:t>
      </w:r>
      <w:r w:rsidRPr="00AD43C0">
        <w:rPr>
          <w:spacing w:val="13"/>
        </w:rPr>
        <w:t>:</w:t>
      </w:r>
    </w:p>
    <w:p w:rsidR="00AD43C0" w:rsidRPr="00AD43C0" w:rsidRDefault="00AD43C0" w:rsidP="00AD43C0">
      <w:pPr>
        <w:ind w:firstLine="900"/>
        <w:jc w:val="both"/>
        <w:rPr>
          <w:spacing w:val="13"/>
        </w:rPr>
      </w:pPr>
      <w:r w:rsidRPr="00AD43C0">
        <w:t>- производить своевременный ремонт фасадов и других отдельных элементов (входных дверей и козырьков, крылец и лестниц и т.п.);</w:t>
      </w:r>
      <w:r w:rsidRPr="00AD43C0">
        <w:rPr>
          <w:spacing w:val="13"/>
        </w:rPr>
        <w:t xml:space="preserve"> </w:t>
      </w:r>
    </w:p>
    <w:p w:rsidR="00AD43C0" w:rsidRPr="00AD43C0" w:rsidRDefault="00AD43C0" w:rsidP="00AD43C0">
      <w:pPr>
        <w:ind w:firstLine="900"/>
        <w:jc w:val="both"/>
        <w:rPr>
          <w:color w:val="008000"/>
        </w:rPr>
      </w:pPr>
      <w:r w:rsidRPr="00AD43C0">
        <w:rPr>
          <w:spacing w:val="13"/>
        </w:rPr>
        <w:t xml:space="preserve">-  на отведенной </w:t>
      </w:r>
      <w:r w:rsidRPr="00AD43C0">
        <w:rPr>
          <w:spacing w:val="4"/>
        </w:rPr>
        <w:t xml:space="preserve">территории </w:t>
      </w:r>
      <w:r w:rsidRPr="00AD43C0">
        <w:rPr>
          <w:spacing w:val="13"/>
        </w:rPr>
        <w:t xml:space="preserve">проводить </w:t>
      </w:r>
      <w:r w:rsidRPr="00AD43C0">
        <w:rPr>
          <w:spacing w:val="4"/>
        </w:rPr>
        <w:t xml:space="preserve">очистку от мусора, снега и льда тротуаров (расположенных вдоль забора), а также очистку </w:t>
      </w:r>
      <w:r w:rsidRPr="00AD43C0">
        <w:rPr>
          <w:spacing w:val="3"/>
        </w:rPr>
        <w:t xml:space="preserve">кюветов и сточных (водоотводных) канав, уход </w:t>
      </w:r>
      <w:r w:rsidRPr="00AD43C0">
        <w:t>за существующими зелеными насаждениями;</w:t>
      </w:r>
    </w:p>
    <w:p w:rsidR="00AD43C0" w:rsidRPr="00AD43C0" w:rsidRDefault="00AD43C0" w:rsidP="00AD43C0">
      <w:pPr>
        <w:ind w:firstLine="900"/>
        <w:jc w:val="both"/>
      </w:pPr>
      <w:r w:rsidRPr="00AD43C0">
        <w:t>- содержать в исправном и эстетическом состоянии забор (ограждение) участка домовладения;</w:t>
      </w:r>
    </w:p>
    <w:p w:rsidR="00AD43C0" w:rsidRPr="00AD43C0" w:rsidRDefault="00AD43C0" w:rsidP="00AD43C0">
      <w:pPr>
        <w:ind w:firstLine="900"/>
        <w:jc w:val="both"/>
      </w:pPr>
      <w:r w:rsidRPr="00AD43C0">
        <w:t xml:space="preserve">-  не допускать захламления и затопления </w:t>
      </w:r>
      <w:r w:rsidRPr="00AD43C0">
        <w:rPr>
          <w:spacing w:val="13"/>
        </w:rPr>
        <w:t xml:space="preserve">отведенной </w:t>
      </w:r>
      <w:r w:rsidRPr="00AD43C0">
        <w:rPr>
          <w:spacing w:val="4"/>
        </w:rPr>
        <w:t>территории</w:t>
      </w:r>
      <w:r w:rsidRPr="00AD43C0">
        <w:t>;</w:t>
      </w:r>
    </w:p>
    <w:p w:rsidR="00AD43C0" w:rsidRPr="00AD43C0" w:rsidRDefault="00AD43C0" w:rsidP="00AD43C0">
      <w:pPr>
        <w:ind w:firstLine="900"/>
        <w:jc w:val="both"/>
        <w:rPr>
          <w:b/>
        </w:rPr>
      </w:pPr>
      <w:r w:rsidRPr="00AD43C0">
        <w:t xml:space="preserve">2.3.2.14. Владельцам индивидуальных жилых </w:t>
      </w:r>
      <w:r w:rsidRPr="00AD43C0">
        <w:rPr>
          <w:spacing w:val="3"/>
        </w:rPr>
        <w:t>домов</w:t>
      </w:r>
      <w:r w:rsidRPr="00AD43C0">
        <w:rPr>
          <w:b/>
        </w:rPr>
        <w:t xml:space="preserve"> запрещается:</w:t>
      </w:r>
    </w:p>
    <w:p w:rsidR="00AD43C0" w:rsidRPr="00AD43C0" w:rsidRDefault="00AD43C0" w:rsidP="00AD43C0">
      <w:pPr>
        <w:ind w:firstLine="900"/>
        <w:jc w:val="both"/>
      </w:pPr>
      <w:r w:rsidRPr="00AD43C0">
        <w:rPr>
          <w:b/>
        </w:rPr>
        <w:t xml:space="preserve">- </w:t>
      </w:r>
      <w:r w:rsidRPr="00AD43C0">
        <w:t>загромождение пешеходных дорожек и прилегающей к домовладению территории;</w:t>
      </w:r>
    </w:p>
    <w:p w:rsidR="00AD43C0" w:rsidRPr="00AD43C0" w:rsidRDefault="00AD43C0" w:rsidP="00AD43C0">
      <w:pPr>
        <w:ind w:firstLine="900"/>
        <w:jc w:val="both"/>
      </w:pPr>
      <w:r w:rsidRPr="00AD43C0">
        <w:t>- сброс твердых и слив жидких бытовых отходов и нечистот с территорий индивидуальных жилых домов на прилегающие к ним и иные территории</w:t>
      </w:r>
      <w:r w:rsidRPr="00AD43C0">
        <w:rPr>
          <w:color w:val="000000"/>
        </w:rPr>
        <w:t xml:space="preserve">, в водоотводные </w:t>
      </w:r>
      <w:r w:rsidRPr="00AD43C0">
        <w:t>канавы (трубы);</w:t>
      </w:r>
    </w:p>
    <w:p w:rsidR="00AD43C0" w:rsidRPr="00AD43C0" w:rsidRDefault="00AD43C0" w:rsidP="00AD43C0">
      <w:pPr>
        <w:ind w:firstLine="900"/>
        <w:jc w:val="both"/>
      </w:pPr>
      <w:r w:rsidRPr="00AD43C0">
        <w:t>-  высадка вновь деревьев, кустарников за границами отведенного земельного учас</w:t>
      </w:r>
      <w:r w:rsidR="000E519A">
        <w:t>тка без согласования с администрацией МО «Вельское</w:t>
      </w:r>
      <w:r w:rsidRPr="00AD43C0">
        <w:t>».</w:t>
      </w:r>
    </w:p>
    <w:p w:rsidR="00AD43C0" w:rsidRPr="00AD43C0" w:rsidRDefault="00AD43C0" w:rsidP="00AD43C0">
      <w:pPr>
        <w:ind w:firstLine="900"/>
        <w:jc w:val="both"/>
      </w:pPr>
    </w:p>
    <w:p w:rsidR="00AD43C0" w:rsidRPr="00CF4C9D" w:rsidRDefault="00AD43C0" w:rsidP="00CF4C9D">
      <w:pPr>
        <w:ind w:firstLine="900"/>
        <w:jc w:val="center"/>
        <w:rPr>
          <w:b/>
          <w:i/>
        </w:rPr>
      </w:pPr>
      <w:r w:rsidRPr="00AD43C0">
        <w:rPr>
          <w:b/>
        </w:rPr>
        <w:t xml:space="preserve">             2.3.3.</w:t>
      </w:r>
      <w:r w:rsidRPr="00AD43C0">
        <w:t xml:space="preserve"> </w:t>
      </w:r>
      <w:r w:rsidRPr="00AD43C0">
        <w:rPr>
          <w:b/>
        </w:rPr>
        <w:t>Объекты торговли и общественного питания</w:t>
      </w:r>
    </w:p>
    <w:p w:rsidR="00AD43C0" w:rsidRPr="00AD43C0" w:rsidRDefault="00AD43C0" w:rsidP="00AD43C0">
      <w:pPr>
        <w:ind w:firstLine="900"/>
      </w:pPr>
    </w:p>
    <w:p w:rsidR="00AD43C0" w:rsidRPr="00AD43C0" w:rsidRDefault="00AD43C0" w:rsidP="00AD43C0">
      <w:pPr>
        <w:ind w:firstLine="900"/>
        <w:jc w:val="both"/>
      </w:pPr>
      <w:r w:rsidRPr="00AD43C0">
        <w:t xml:space="preserve">2.3.3.1. Правообладатели объектов торговли и общественного питания </w:t>
      </w:r>
      <w:r w:rsidRPr="00AD43C0">
        <w:rPr>
          <w:b/>
        </w:rPr>
        <w:t>обязаны</w:t>
      </w:r>
      <w:r w:rsidRPr="00AD43C0">
        <w:t xml:space="preserve"> обеспечить:</w:t>
      </w:r>
    </w:p>
    <w:p w:rsidR="00AD43C0" w:rsidRPr="00AD43C0" w:rsidRDefault="00AD43C0" w:rsidP="00AD43C0">
      <w:pPr>
        <w:ind w:firstLine="900"/>
        <w:jc w:val="both"/>
      </w:pPr>
      <w:r w:rsidRPr="00AD43C0">
        <w:t>-  ежедневную уборку отведенной за объектами территории;</w:t>
      </w:r>
    </w:p>
    <w:p w:rsidR="00AD43C0" w:rsidRPr="00AD43C0" w:rsidRDefault="00AD43C0" w:rsidP="00AD43C0">
      <w:pPr>
        <w:ind w:firstLine="900"/>
        <w:jc w:val="both"/>
      </w:pPr>
      <w:r w:rsidRPr="00AD43C0">
        <w:t>- содержание и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AD43C0" w:rsidRPr="00AD43C0" w:rsidRDefault="00AD43C0" w:rsidP="00AD43C0">
      <w:pPr>
        <w:ind w:firstLine="900"/>
        <w:jc w:val="both"/>
      </w:pPr>
      <w:r w:rsidRPr="00AD43C0">
        <w:t>- в зимнее время очистку подъездных дорог и тротуаров от снега и льда, мест парковки автотранспорта согласно утвержденным проектам строительства, реконструкции и перепланировки помещений, зданий, во время гололеда подсыпку песком;</w:t>
      </w:r>
    </w:p>
    <w:p w:rsidR="00AD43C0" w:rsidRPr="00AD43C0" w:rsidRDefault="00AD43C0" w:rsidP="00AD43C0">
      <w:pPr>
        <w:ind w:firstLine="900"/>
        <w:jc w:val="both"/>
      </w:pPr>
      <w:r w:rsidRPr="00AD43C0">
        <w:t>- в летнее время поливку отведенной территории и удаление сорной растительности;</w:t>
      </w:r>
    </w:p>
    <w:p w:rsidR="00AD43C0" w:rsidRPr="00AD43C0" w:rsidRDefault="00AD43C0" w:rsidP="00AD43C0">
      <w:pPr>
        <w:ind w:firstLine="900"/>
        <w:jc w:val="both"/>
      </w:pPr>
      <w:r w:rsidRPr="00AD43C0">
        <w:t>- установку у входов в здания (сооружения) урн для мусора и их ежедневную очистку;</w:t>
      </w:r>
    </w:p>
    <w:p w:rsidR="00AD43C0" w:rsidRPr="00AD43C0" w:rsidRDefault="00AD43C0" w:rsidP="00AD43C0">
      <w:pPr>
        <w:ind w:firstLine="900"/>
        <w:jc w:val="both"/>
      </w:pPr>
      <w:r w:rsidRPr="00AD43C0">
        <w:t>- 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w:t>
      </w:r>
      <w:r w:rsidR="00AE6FD0">
        <w:t xml:space="preserve"> вывоз и размещение на</w:t>
      </w:r>
      <w:r w:rsidRPr="00AD43C0">
        <w:t xml:space="preserve"> свалке</w:t>
      </w:r>
      <w:r w:rsidR="00AE6FD0">
        <w:t xml:space="preserve"> ТБО</w:t>
      </w:r>
      <w:r w:rsidRPr="00AD43C0">
        <w:t>;</w:t>
      </w:r>
    </w:p>
    <w:p w:rsidR="00AD43C0" w:rsidRPr="00AD43C0" w:rsidRDefault="00AD43C0" w:rsidP="00AD43C0">
      <w:pPr>
        <w:ind w:firstLine="900"/>
        <w:jc w:val="both"/>
      </w:pPr>
      <w:r w:rsidRPr="00AD43C0">
        <w:t>- своевременный вывоз образовавшихся отходов (в том числе упаковочной тары) и сдачу их в качестве вторичного сырья с учетом возможностей, им</w:t>
      </w:r>
      <w:r w:rsidR="00AE6FD0">
        <w:t>еющихся на территории МО «Вельское</w:t>
      </w:r>
      <w:r w:rsidRPr="00AD43C0">
        <w:t>».</w:t>
      </w:r>
    </w:p>
    <w:p w:rsidR="00AD43C0" w:rsidRDefault="00AD43C0" w:rsidP="00276D30">
      <w:pPr>
        <w:ind w:firstLine="900"/>
        <w:jc w:val="both"/>
      </w:pPr>
      <w:r w:rsidRPr="00AD43C0">
        <w:t xml:space="preserve">2.3.3.2. </w:t>
      </w:r>
      <w:proofErr w:type="gramStart"/>
      <w:r w:rsidRPr="00AD43C0">
        <w:t>При осуществлении лоточной торговли правообладатели объектов мелкорозничной</w:t>
      </w:r>
      <w:r w:rsidR="004B1534">
        <w:t xml:space="preserve"> торговли</w:t>
      </w:r>
      <w:r w:rsidRPr="00AD43C0">
        <w:t xml:space="preserve"> </w:t>
      </w:r>
      <w:r w:rsidRPr="00AD43C0">
        <w:rPr>
          <w:b/>
        </w:rPr>
        <w:t>обязаны</w:t>
      </w:r>
      <w:r w:rsidRPr="00AD43C0">
        <w:t xml:space="preserve"> заключить договор с управляющей организацией, обслуживающей ближайшую к месту нахождения объекта мелкорозничной торговли контейнерную площадку жилищного фонда (либо с организацией, имеющей собственную контейнерную площадку по месту нахождения объекта мелкорозничной торговли), на пользование контейнерной площадкой для сбора твердых бытовых отходов, на их в</w:t>
      </w:r>
      <w:r w:rsidR="001C17AA">
        <w:t>ывоз и размещение на</w:t>
      </w:r>
      <w:r w:rsidRPr="00AD43C0">
        <w:t xml:space="preserve"> свалке</w:t>
      </w:r>
      <w:r w:rsidR="001C17AA">
        <w:t xml:space="preserve"> ТБО</w:t>
      </w:r>
      <w:r w:rsidRPr="00AD43C0">
        <w:t>.</w:t>
      </w:r>
      <w:proofErr w:type="gramEnd"/>
    </w:p>
    <w:p w:rsidR="007A669C" w:rsidRPr="00276D30" w:rsidRDefault="007A669C" w:rsidP="00276D30">
      <w:pPr>
        <w:ind w:firstLine="900"/>
        <w:jc w:val="both"/>
      </w:pPr>
    </w:p>
    <w:p w:rsidR="001C17AA" w:rsidRPr="00AD43C0" w:rsidRDefault="00AD43C0" w:rsidP="001C17AA">
      <w:pPr>
        <w:ind w:firstLine="900"/>
        <w:jc w:val="center"/>
        <w:rPr>
          <w:b/>
          <w:i/>
        </w:rPr>
      </w:pPr>
      <w:r w:rsidRPr="00AD43C0">
        <w:rPr>
          <w:b/>
        </w:rPr>
        <w:t xml:space="preserve">               2.3.4.</w:t>
      </w:r>
      <w:r w:rsidRPr="00AD43C0">
        <w:t xml:space="preserve"> </w:t>
      </w:r>
      <w:r w:rsidRPr="00AD43C0">
        <w:rPr>
          <w:b/>
        </w:rPr>
        <w:t>Рынки и мини-рынки</w:t>
      </w:r>
      <w:r w:rsidR="000E0638">
        <w:rPr>
          <w:b/>
        </w:rPr>
        <w:t xml:space="preserve"> </w:t>
      </w:r>
    </w:p>
    <w:p w:rsidR="00AD43C0" w:rsidRPr="00AD43C0" w:rsidRDefault="00AD43C0" w:rsidP="00AD43C0">
      <w:pPr>
        <w:tabs>
          <w:tab w:val="left" w:pos="3180"/>
        </w:tabs>
        <w:ind w:firstLine="900"/>
      </w:pPr>
    </w:p>
    <w:p w:rsidR="00AD43C0" w:rsidRPr="00AD43C0" w:rsidRDefault="00AD43C0" w:rsidP="00AD43C0">
      <w:pPr>
        <w:ind w:firstLine="900"/>
        <w:jc w:val="both"/>
      </w:pPr>
      <w:r w:rsidRPr="00AD43C0">
        <w:t xml:space="preserve">2.3.4.1. </w:t>
      </w:r>
      <w:r w:rsidRPr="007A669C">
        <w:t>Городские</w:t>
      </w:r>
      <w:r w:rsidRPr="00AD43C0">
        <w:t xml:space="preserve"> рынки и мини-рынки должны располагаться на площадках с твердым покрытием.</w:t>
      </w:r>
    </w:p>
    <w:p w:rsidR="00AD43C0" w:rsidRPr="00AD43C0" w:rsidRDefault="00AD43C0" w:rsidP="00AD43C0">
      <w:pPr>
        <w:ind w:firstLine="900"/>
        <w:jc w:val="both"/>
      </w:pPr>
      <w:r w:rsidRPr="00AD43C0">
        <w:t>2.3.4.2. Размещение торговых мест на непредназначенных  для этих целей территориях не допускается.</w:t>
      </w:r>
    </w:p>
    <w:p w:rsidR="00AD43C0" w:rsidRPr="00AD43C0" w:rsidRDefault="00AD43C0" w:rsidP="00AD43C0">
      <w:pPr>
        <w:ind w:firstLine="900"/>
        <w:jc w:val="both"/>
      </w:pPr>
      <w:r w:rsidRPr="00AD43C0">
        <w:t xml:space="preserve">2.3.4.3. Руководители рынков и мини-рынков </w:t>
      </w:r>
      <w:r w:rsidRPr="00AD43C0">
        <w:rPr>
          <w:b/>
        </w:rPr>
        <w:t>обязаны</w:t>
      </w:r>
      <w:r w:rsidRPr="00AD43C0">
        <w:t xml:space="preserve"> обеспечить:</w:t>
      </w:r>
    </w:p>
    <w:p w:rsidR="00AD43C0" w:rsidRPr="00AD43C0" w:rsidRDefault="00AD43C0" w:rsidP="00AD43C0">
      <w:pPr>
        <w:ind w:firstLine="900"/>
        <w:jc w:val="both"/>
      </w:pPr>
      <w:r w:rsidRPr="00AD43C0">
        <w:t>- содержание и своевременный ремонт асфальтобетонного покрытия территорий рынков, входов и въездов, тротуаров, мест парковки автотранспорта согласно утвержденным проектам строительства, реконструкции и перепланировки помещений, зданий, территории;</w:t>
      </w:r>
    </w:p>
    <w:p w:rsidR="00AD43C0" w:rsidRPr="00AD43C0" w:rsidRDefault="00AD43C0" w:rsidP="00AD43C0">
      <w:pPr>
        <w:ind w:firstLine="900"/>
        <w:jc w:val="both"/>
      </w:pPr>
      <w:r w:rsidRPr="00AD43C0">
        <w:t>- текущий ремонт и покраску принадлежащих рынку зданий, сооружений, торговых павильонов, навесов и другого оборудования, а также ограждения рынка;</w:t>
      </w:r>
    </w:p>
    <w:p w:rsidR="00AD43C0" w:rsidRPr="00AD43C0" w:rsidRDefault="00AD43C0" w:rsidP="00AD43C0">
      <w:pPr>
        <w:ind w:firstLine="900"/>
        <w:jc w:val="both"/>
      </w:pPr>
      <w:r w:rsidRPr="00AD43C0">
        <w:t xml:space="preserve">- установку на территории урн для сбора отходов из расчета одна урна на </w:t>
      </w:r>
      <w:smartTag w:uri="urn:schemas-microsoft-com:office:smarttags" w:element="metricconverter">
        <w:smartTagPr>
          <w:attr w:name="ProductID" w:val="50 м"/>
        </w:smartTagPr>
        <w:r w:rsidRPr="00AD43C0">
          <w:t>50 м</w:t>
        </w:r>
      </w:smartTag>
      <w:r w:rsidRPr="00AD43C0">
        <w:t xml:space="preserve"> площади рынка;</w:t>
      </w:r>
    </w:p>
    <w:p w:rsidR="00AD43C0" w:rsidRPr="00AD43C0" w:rsidRDefault="00AD43C0" w:rsidP="00AD43C0">
      <w:pPr>
        <w:ind w:firstLine="900"/>
        <w:jc w:val="both"/>
      </w:pPr>
      <w:r w:rsidRPr="00AD43C0">
        <w:t>- 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w:t>
      </w:r>
      <w:r w:rsidR="00F27CA1">
        <w:t xml:space="preserve"> вывоз и размещение на</w:t>
      </w:r>
      <w:r w:rsidRPr="00AD43C0">
        <w:t xml:space="preserve"> свалке</w:t>
      </w:r>
      <w:r w:rsidR="00F27CA1">
        <w:t xml:space="preserve"> ТБО</w:t>
      </w:r>
      <w:r w:rsidRPr="00AD43C0">
        <w:t>;</w:t>
      </w:r>
    </w:p>
    <w:p w:rsidR="00AD43C0" w:rsidRPr="00AD43C0" w:rsidRDefault="00AD43C0" w:rsidP="00AD43C0">
      <w:pPr>
        <w:ind w:firstLine="900"/>
        <w:jc w:val="both"/>
      </w:pPr>
      <w:r w:rsidRPr="00AD43C0">
        <w:t>- своевременный вывоз образовавшихся отходов (в том числе упаковочной тары) и сдачу их в качестве вторичного сырья с учетом возможностей, имеющихся на тер</w:t>
      </w:r>
      <w:r w:rsidR="00F27CA1">
        <w:t>ритории МО «Вельское</w:t>
      </w:r>
      <w:r w:rsidRPr="00AD43C0">
        <w:t>»;</w:t>
      </w:r>
    </w:p>
    <w:p w:rsidR="00AD43C0" w:rsidRPr="00AD43C0" w:rsidRDefault="00AD43C0" w:rsidP="00AD43C0">
      <w:pPr>
        <w:ind w:firstLine="900"/>
        <w:jc w:val="both"/>
      </w:pPr>
      <w:r w:rsidRPr="00AD43C0">
        <w:t>- оборудование и содержание общественных туалетов;</w:t>
      </w:r>
    </w:p>
    <w:p w:rsidR="00AD43C0" w:rsidRPr="00AD43C0" w:rsidRDefault="00AD43C0" w:rsidP="00AD43C0">
      <w:pPr>
        <w:ind w:firstLine="900"/>
        <w:jc w:val="both"/>
      </w:pPr>
      <w:r w:rsidRPr="00AD43C0">
        <w:lastRenderedPageBreak/>
        <w:t>- проведение ежедневной уборки территории по окончании работы рынка;</w:t>
      </w:r>
    </w:p>
    <w:p w:rsidR="00AD43C0" w:rsidRPr="00AD43C0" w:rsidRDefault="00AD43C0" w:rsidP="00AD43C0">
      <w:pPr>
        <w:ind w:firstLine="900"/>
        <w:jc w:val="both"/>
      </w:pPr>
      <w:r w:rsidRPr="00AD43C0">
        <w:t>- в зимнее время очистку территории от снега и льда, а во время гололеда подсыпку песком;</w:t>
      </w:r>
    </w:p>
    <w:p w:rsidR="00AD43C0" w:rsidRPr="00AD43C0" w:rsidRDefault="00AD43C0" w:rsidP="00AD43C0">
      <w:pPr>
        <w:ind w:firstLine="900"/>
      </w:pPr>
      <w:r w:rsidRPr="00AD43C0">
        <w:t>- в летнее время поливку территории.</w:t>
      </w:r>
    </w:p>
    <w:p w:rsidR="00AD43C0" w:rsidRPr="00AD43C0" w:rsidRDefault="00AD43C0" w:rsidP="00AD43C0">
      <w:pPr>
        <w:ind w:firstLine="900"/>
        <w:jc w:val="both"/>
      </w:pPr>
      <w:r w:rsidRPr="00AD43C0">
        <w:t xml:space="preserve">2.3.4.4. На территории рынка и мини-рынка </w:t>
      </w:r>
      <w:r w:rsidRPr="00AD43C0">
        <w:rPr>
          <w:b/>
        </w:rPr>
        <w:t>запрещается</w:t>
      </w:r>
      <w:r w:rsidRPr="00AD43C0">
        <w:t>:</w:t>
      </w:r>
    </w:p>
    <w:p w:rsidR="00AD43C0" w:rsidRPr="00AD43C0" w:rsidRDefault="00AD43C0" w:rsidP="00AD43C0">
      <w:pPr>
        <w:ind w:firstLine="900"/>
        <w:jc w:val="both"/>
      </w:pPr>
      <w:r w:rsidRPr="00AD43C0">
        <w:t>- складирование товаров, тары в местах интенсивного движения покупателей;</w:t>
      </w:r>
    </w:p>
    <w:p w:rsidR="00AD43C0" w:rsidRPr="00AD43C0" w:rsidRDefault="00AD43C0" w:rsidP="00AD43C0">
      <w:pPr>
        <w:ind w:firstLine="900"/>
        <w:jc w:val="both"/>
      </w:pPr>
      <w:r w:rsidRPr="00AD43C0">
        <w:t>- складирование тары и отходов и испорченных продуктов в местах, не предназначенных для этого;</w:t>
      </w:r>
    </w:p>
    <w:p w:rsidR="00AD43C0" w:rsidRPr="00AD43C0" w:rsidRDefault="00AD43C0" w:rsidP="00AD43C0">
      <w:pPr>
        <w:ind w:firstLine="900"/>
      </w:pPr>
      <w:r w:rsidRPr="00AD43C0">
        <w:t>- слив жидких отходов на прилегающую территорию и в колодцы ливневой канализации;</w:t>
      </w:r>
    </w:p>
    <w:p w:rsidR="00AD43C0" w:rsidRPr="00AD43C0" w:rsidRDefault="00AD43C0" w:rsidP="00AD43C0">
      <w:pPr>
        <w:ind w:firstLine="900"/>
      </w:pPr>
      <w:r w:rsidRPr="00AD43C0">
        <w:t>- сжигание тары, отходов и мусора.</w:t>
      </w:r>
    </w:p>
    <w:p w:rsidR="00AD43C0" w:rsidRPr="00AD43C0" w:rsidRDefault="00AD43C0" w:rsidP="00AD43C0">
      <w:pPr>
        <w:ind w:firstLine="900"/>
      </w:pPr>
    </w:p>
    <w:p w:rsidR="00AD43C0" w:rsidRPr="00AD43C0" w:rsidRDefault="00AD43C0" w:rsidP="00AD43C0">
      <w:pPr>
        <w:ind w:firstLine="900"/>
        <w:rPr>
          <w:b/>
        </w:rPr>
      </w:pPr>
      <w:r w:rsidRPr="00AD43C0">
        <w:rPr>
          <w:b/>
        </w:rPr>
        <w:t xml:space="preserve">              </w:t>
      </w:r>
      <w:r w:rsidRPr="00AD43C0">
        <w:t xml:space="preserve"> </w:t>
      </w:r>
      <w:r w:rsidRPr="00AD43C0">
        <w:rPr>
          <w:b/>
        </w:rPr>
        <w:t>2.3.5.</w:t>
      </w:r>
      <w:r w:rsidRPr="00AD43C0">
        <w:t xml:space="preserve"> </w:t>
      </w:r>
      <w:r w:rsidRPr="00AD43C0">
        <w:rPr>
          <w:b/>
        </w:rPr>
        <w:t>Места по</w:t>
      </w:r>
      <w:r w:rsidR="00F31F3F">
        <w:rPr>
          <w:b/>
        </w:rPr>
        <w:t>гребения</w:t>
      </w:r>
    </w:p>
    <w:p w:rsidR="00AD43C0" w:rsidRPr="00AD43C0" w:rsidRDefault="00AD43C0" w:rsidP="00AD43C0">
      <w:pPr>
        <w:ind w:firstLine="900"/>
      </w:pPr>
    </w:p>
    <w:p w:rsidR="00AD43C0" w:rsidRPr="00AD43C0" w:rsidRDefault="00AD43C0" w:rsidP="00AD43C0">
      <w:pPr>
        <w:ind w:firstLine="900"/>
        <w:jc w:val="both"/>
      </w:pPr>
      <w:r w:rsidRPr="00AD43C0">
        <w:t>2.3.5.1. Содержание мест погребения (</w:t>
      </w:r>
      <w:r w:rsidR="00B55FD4">
        <w:t xml:space="preserve">общественных кладбищ) </w:t>
      </w:r>
      <w:r w:rsidR="007A669C">
        <w:t xml:space="preserve"> на </w:t>
      </w:r>
      <w:r w:rsidR="007A669C" w:rsidRPr="00097182">
        <w:t xml:space="preserve">территории </w:t>
      </w:r>
      <w:r w:rsidR="00B55FD4">
        <w:t>МО «Вельское», обеспечивается администрацией  МО «Вельское</w:t>
      </w:r>
      <w:r w:rsidRPr="00AD43C0">
        <w:t>».</w:t>
      </w:r>
    </w:p>
    <w:p w:rsidR="00AD43C0" w:rsidRPr="00AD43C0" w:rsidRDefault="00AD43C0" w:rsidP="00AD43C0">
      <w:pPr>
        <w:ind w:firstLine="900"/>
        <w:jc w:val="both"/>
      </w:pPr>
      <w:r w:rsidRPr="00AD43C0">
        <w:t>2.3.5.2. Содержание мест погребения должно обеспечивать:</w:t>
      </w:r>
    </w:p>
    <w:p w:rsidR="00AD43C0" w:rsidRPr="00AD43C0" w:rsidRDefault="00AD43C0" w:rsidP="00AD43C0">
      <w:pPr>
        <w:ind w:firstLine="900"/>
        <w:jc w:val="both"/>
      </w:pPr>
      <w:r w:rsidRPr="00AD43C0">
        <w:t>- своевременную и систематическую уборку территории кладбища: дорожек общего пользования, проходов, участков хозяйственного назн</w:t>
      </w:r>
      <w:r w:rsidR="00B55FD4">
        <w:t>ачения</w:t>
      </w:r>
      <w:r w:rsidRPr="00AD43C0">
        <w:t>;</w:t>
      </w:r>
    </w:p>
    <w:p w:rsidR="00AD43C0" w:rsidRPr="00AD43C0" w:rsidRDefault="00AD43C0" w:rsidP="00AD43C0">
      <w:pPr>
        <w:ind w:firstLine="900"/>
        <w:jc w:val="both"/>
      </w:pPr>
      <w:r w:rsidRPr="00AD43C0">
        <w:t>- установку контейнеров для сбора  мусора, его своевременный</w:t>
      </w:r>
      <w:r w:rsidR="00B55FD4">
        <w:t xml:space="preserve"> вывоз и размещение на</w:t>
      </w:r>
      <w:r w:rsidRPr="00AD43C0">
        <w:t xml:space="preserve"> свалке</w:t>
      </w:r>
      <w:r w:rsidR="00B55FD4">
        <w:t xml:space="preserve"> ТБО</w:t>
      </w:r>
      <w:r w:rsidRPr="00AD43C0">
        <w:t>.</w:t>
      </w:r>
    </w:p>
    <w:p w:rsidR="00AD43C0" w:rsidRPr="00AD43C0" w:rsidRDefault="00AD43C0" w:rsidP="00AD43C0">
      <w:pPr>
        <w:ind w:firstLine="900"/>
        <w:jc w:val="both"/>
      </w:pPr>
      <w:r w:rsidRPr="00AD43C0">
        <w:t xml:space="preserve">2.3.5.3. </w:t>
      </w:r>
      <w:proofErr w:type="gramStart"/>
      <w:r w:rsidRPr="00AD43C0">
        <w:t xml:space="preserve">Граждане, осуществляющие уход за могилами, </w:t>
      </w:r>
      <w:r w:rsidRPr="00AD43C0">
        <w:rPr>
          <w:b/>
        </w:rPr>
        <w:t>обязаны</w:t>
      </w:r>
      <w:r w:rsidRPr="00AD43C0">
        <w:t xml:space="preserve">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исключая засорение прилегающей к оградке территории и используя при этом только места организованной сборки мусора (контейнеры).</w:t>
      </w:r>
      <w:proofErr w:type="gramEnd"/>
    </w:p>
    <w:p w:rsidR="00AD43C0" w:rsidRPr="00AD43C0" w:rsidRDefault="00AD43C0" w:rsidP="00AD43C0">
      <w:pPr>
        <w:ind w:firstLine="900"/>
      </w:pPr>
      <w:r w:rsidRPr="00AD43C0">
        <w:t>2.3.5.4. На территории общественных кладбищ з</w:t>
      </w:r>
      <w:r w:rsidRPr="00AD43C0">
        <w:rPr>
          <w:b/>
        </w:rPr>
        <w:t>апрещается:</w:t>
      </w:r>
    </w:p>
    <w:p w:rsidR="00AD43C0" w:rsidRPr="00AD43C0" w:rsidRDefault="00AD43C0" w:rsidP="00AD43C0">
      <w:pPr>
        <w:ind w:firstLine="900"/>
        <w:jc w:val="both"/>
      </w:pPr>
      <w:r w:rsidRPr="00AD43C0">
        <w:t>- портить надмогильные сооружения, мемориальные доски, кладбищенское оборудование и засорять территорию;</w:t>
      </w:r>
    </w:p>
    <w:p w:rsidR="00AD43C0" w:rsidRPr="00AD43C0" w:rsidRDefault="00AD43C0" w:rsidP="00AD43C0">
      <w:pPr>
        <w:ind w:firstLine="900"/>
        <w:jc w:val="both"/>
      </w:pPr>
      <w:r w:rsidRPr="00AD43C0">
        <w:t>- производить рытье ям для добывания песка, глины, грунта;</w:t>
      </w:r>
    </w:p>
    <w:p w:rsidR="00AD43C0" w:rsidRPr="00AD43C0" w:rsidRDefault="00AD43C0" w:rsidP="00AD43C0">
      <w:pPr>
        <w:ind w:firstLine="900"/>
        <w:jc w:val="both"/>
      </w:pPr>
      <w:r w:rsidRPr="00AD43C0">
        <w:t>- осуществлять складирование строительных и других материалов;</w:t>
      </w:r>
    </w:p>
    <w:p w:rsidR="00AD43C0" w:rsidRPr="00AD43C0" w:rsidRDefault="00AD43C0" w:rsidP="00AD43C0">
      <w:pPr>
        <w:ind w:firstLine="900"/>
        <w:jc w:val="both"/>
      </w:pPr>
      <w:r w:rsidRPr="00AD43C0">
        <w:t>- ломать и выкапывать зеленые насаждения;</w:t>
      </w:r>
    </w:p>
    <w:p w:rsidR="00AD43C0" w:rsidRPr="00AD43C0" w:rsidRDefault="00AD43C0" w:rsidP="00AD43C0">
      <w:pPr>
        <w:ind w:firstLine="900"/>
        <w:jc w:val="both"/>
      </w:pPr>
      <w:r w:rsidRPr="00AD43C0">
        <w:t>- разводить костры;</w:t>
      </w:r>
    </w:p>
    <w:p w:rsidR="00AD43C0" w:rsidRPr="00AD43C0" w:rsidRDefault="00AD43C0" w:rsidP="00AD43C0">
      <w:pPr>
        <w:ind w:firstLine="900"/>
        <w:jc w:val="both"/>
      </w:pPr>
      <w:r w:rsidRPr="00AD43C0">
        <w:t>- срезать дерн.</w:t>
      </w:r>
    </w:p>
    <w:p w:rsidR="00AD43C0" w:rsidRPr="00AD43C0" w:rsidRDefault="00AD43C0" w:rsidP="00AD43C0">
      <w:pPr>
        <w:ind w:firstLine="900"/>
      </w:pPr>
    </w:p>
    <w:p w:rsidR="00AD43C0" w:rsidRPr="00AD43C0" w:rsidRDefault="00AD43C0" w:rsidP="00AD43C0">
      <w:pPr>
        <w:ind w:firstLine="900"/>
        <w:jc w:val="center"/>
        <w:rPr>
          <w:b/>
        </w:rPr>
      </w:pPr>
      <w:r w:rsidRPr="00AD43C0">
        <w:rPr>
          <w:b/>
        </w:rPr>
        <w:t>2.3.6.</w:t>
      </w:r>
      <w:r w:rsidRPr="00AD43C0">
        <w:t xml:space="preserve"> </w:t>
      </w:r>
      <w:r w:rsidRPr="00AD43C0">
        <w:rPr>
          <w:b/>
        </w:rPr>
        <w:t>Территории платных автостоянок и автозаправочных станций</w:t>
      </w:r>
    </w:p>
    <w:p w:rsidR="00AD43C0" w:rsidRPr="00AD43C0" w:rsidRDefault="00AD43C0" w:rsidP="00AD43C0">
      <w:pPr>
        <w:ind w:firstLine="900"/>
      </w:pPr>
    </w:p>
    <w:p w:rsidR="00AD43C0" w:rsidRPr="00AD43C0" w:rsidRDefault="00AD43C0" w:rsidP="00AD43C0">
      <w:pPr>
        <w:ind w:firstLine="900"/>
        <w:jc w:val="both"/>
      </w:pPr>
      <w:r w:rsidRPr="00AD43C0">
        <w:t xml:space="preserve">Собственники и владельцы платных автостоянок и автозаправочных </w:t>
      </w:r>
      <w:r w:rsidR="00DA1083">
        <w:t>станций на территории МО «Вельское</w:t>
      </w:r>
      <w:r w:rsidRPr="00AD43C0">
        <w:t xml:space="preserve">» </w:t>
      </w:r>
      <w:r w:rsidRPr="00AD43C0">
        <w:rPr>
          <w:b/>
        </w:rPr>
        <w:t>обязаны</w:t>
      </w:r>
      <w:r w:rsidRPr="00AD43C0">
        <w:rPr>
          <w:b/>
          <w:i/>
        </w:rPr>
        <w:t xml:space="preserve"> </w:t>
      </w:r>
      <w:r w:rsidRPr="00AD43C0">
        <w:t>обеспечить:</w:t>
      </w:r>
    </w:p>
    <w:p w:rsidR="00AD43C0" w:rsidRPr="00AD43C0" w:rsidRDefault="00AD43C0" w:rsidP="00AD43C0">
      <w:pPr>
        <w:ind w:firstLine="900"/>
        <w:jc w:val="both"/>
      </w:pPr>
      <w:r w:rsidRPr="00AD43C0">
        <w:t>- содержание оборудования и ограждений объектов в исправном состоянии, своевременное проведение необходимого ремонта и покраски;</w:t>
      </w:r>
    </w:p>
    <w:p w:rsidR="00AD43C0" w:rsidRPr="00AD43C0" w:rsidRDefault="00AD43C0" w:rsidP="00AD43C0">
      <w:pPr>
        <w:ind w:firstLine="900"/>
        <w:jc w:val="both"/>
      </w:pPr>
      <w:r w:rsidRPr="00AD43C0">
        <w:t>- ежедневное проведение уборки территории объектов;</w:t>
      </w:r>
    </w:p>
    <w:p w:rsidR="00AD43C0" w:rsidRPr="00AD43C0" w:rsidRDefault="00AD43C0" w:rsidP="00AD43C0">
      <w:pPr>
        <w:ind w:firstLine="900"/>
        <w:jc w:val="both"/>
      </w:pPr>
      <w:r w:rsidRPr="00AD43C0">
        <w:t>- в летний период - проведение покоса сорной растительности на отведенной территории;</w:t>
      </w:r>
    </w:p>
    <w:p w:rsidR="00AD43C0" w:rsidRPr="00AD43C0" w:rsidRDefault="00AD43C0" w:rsidP="00AD43C0">
      <w:pPr>
        <w:ind w:firstLine="900"/>
        <w:jc w:val="both"/>
      </w:pPr>
      <w:r w:rsidRPr="00AD43C0">
        <w:t>- в зимний период - очистку отведенной территории, въездов и пешеходных дорожек, обработку их противогололедными материалами;</w:t>
      </w:r>
    </w:p>
    <w:p w:rsidR="00AD43C0" w:rsidRPr="00AD43C0" w:rsidRDefault="00AD43C0" w:rsidP="00AD43C0">
      <w:pPr>
        <w:ind w:firstLine="900"/>
        <w:jc w:val="both"/>
      </w:pPr>
      <w:r w:rsidRPr="00AD43C0">
        <w:t>- сбор и регулярный вывоз накапливающихся на объектах отходов.</w:t>
      </w:r>
    </w:p>
    <w:p w:rsidR="00AD43C0" w:rsidRPr="00AD43C0" w:rsidRDefault="00AD43C0" w:rsidP="00AD43C0">
      <w:pPr>
        <w:ind w:firstLine="900"/>
      </w:pPr>
    </w:p>
    <w:p w:rsidR="00AD43C0" w:rsidRPr="00AD43C0" w:rsidRDefault="00AD43C0" w:rsidP="00AD43C0">
      <w:pPr>
        <w:ind w:firstLine="900"/>
        <w:jc w:val="center"/>
        <w:rPr>
          <w:b/>
        </w:rPr>
      </w:pPr>
      <w:r w:rsidRPr="00AD43C0">
        <w:rPr>
          <w:b/>
        </w:rPr>
        <w:t>2.3.7.</w:t>
      </w:r>
      <w:r w:rsidRPr="00AD43C0">
        <w:t xml:space="preserve"> </w:t>
      </w:r>
      <w:r w:rsidRPr="00AD43C0">
        <w:rPr>
          <w:b/>
        </w:rPr>
        <w:t>Водные объекты</w:t>
      </w:r>
    </w:p>
    <w:p w:rsidR="00AD43C0" w:rsidRPr="00AD43C0" w:rsidRDefault="00AD43C0" w:rsidP="00AD43C0">
      <w:pPr>
        <w:ind w:firstLine="900"/>
      </w:pPr>
    </w:p>
    <w:p w:rsidR="00AD43C0" w:rsidRPr="00AD43C0" w:rsidRDefault="00DA1083" w:rsidP="00AD43C0">
      <w:pPr>
        <w:ind w:firstLine="900"/>
      </w:pPr>
      <w:r>
        <w:t>На территории МО «Вельское</w:t>
      </w:r>
      <w:r w:rsidR="00AD43C0" w:rsidRPr="00AD43C0">
        <w:t>»</w:t>
      </w:r>
      <w:r w:rsidR="00AD43C0" w:rsidRPr="00AD43C0">
        <w:rPr>
          <w:b/>
        </w:rPr>
        <w:t xml:space="preserve"> запрещается:</w:t>
      </w:r>
    </w:p>
    <w:p w:rsidR="00AD43C0" w:rsidRPr="00AD43C0" w:rsidRDefault="00AD43C0" w:rsidP="00AD43C0">
      <w:pPr>
        <w:ind w:firstLine="900"/>
        <w:jc w:val="both"/>
      </w:pPr>
      <w:r w:rsidRPr="00AD43C0">
        <w:t xml:space="preserve">- засорение прилегающей (не менее </w:t>
      </w:r>
      <w:smartTag w:uri="urn:schemas-microsoft-com:office:smarttags" w:element="metricconverter">
        <w:smartTagPr>
          <w:attr w:name="ProductID" w:val="50 метров"/>
        </w:smartTagPr>
        <w:r w:rsidRPr="00AD43C0">
          <w:t>50 метров</w:t>
        </w:r>
      </w:smartTag>
      <w:r w:rsidRPr="00AD43C0">
        <w:t xml:space="preserve"> от кромки воды) к водоему территории посторонними предметами и материалами;</w:t>
      </w:r>
    </w:p>
    <w:p w:rsidR="00AD43C0" w:rsidRPr="00AD43C0" w:rsidRDefault="00AD43C0" w:rsidP="00AD43C0">
      <w:pPr>
        <w:ind w:firstLine="900"/>
        <w:jc w:val="both"/>
      </w:pPr>
      <w:r w:rsidRPr="00AD43C0">
        <w:lastRenderedPageBreak/>
        <w:t>-  сброс в водоемы мусора и бытовых отходов;</w:t>
      </w:r>
    </w:p>
    <w:p w:rsidR="00AD43C0" w:rsidRPr="00AD43C0" w:rsidRDefault="00AD43C0" w:rsidP="00AD43C0">
      <w:pPr>
        <w:ind w:firstLine="900"/>
        <w:jc w:val="both"/>
      </w:pPr>
      <w:r w:rsidRPr="00AD43C0">
        <w:t xml:space="preserve">- мойка всех видов транспорта (ближе </w:t>
      </w:r>
      <w:smartTag w:uri="urn:schemas-microsoft-com:office:smarttags" w:element="metricconverter">
        <w:smartTagPr>
          <w:attr w:name="ProductID" w:val="100 метров"/>
        </w:smartTagPr>
        <w:r w:rsidRPr="00AD43C0">
          <w:t>100 метров</w:t>
        </w:r>
      </w:smartTag>
      <w:r w:rsidRPr="00AD43C0">
        <w:t xml:space="preserve"> от кромки воды) в открытых водоемах, у водных источников;</w:t>
      </w:r>
    </w:p>
    <w:p w:rsidR="00AD43C0" w:rsidRPr="00AD43C0" w:rsidRDefault="00AD43C0" w:rsidP="00AD43C0">
      <w:pPr>
        <w:ind w:firstLine="900"/>
        <w:jc w:val="both"/>
      </w:pPr>
      <w:r w:rsidRPr="00AD43C0">
        <w:t>-  слив в водоемы веществ, влияющих на их загрязнение;</w:t>
      </w:r>
    </w:p>
    <w:p w:rsidR="00AD43C0" w:rsidRPr="00AD43C0" w:rsidRDefault="00AD43C0" w:rsidP="00AD43C0">
      <w:pPr>
        <w:ind w:firstLine="900"/>
        <w:jc w:val="both"/>
      </w:pPr>
      <w:r w:rsidRPr="00AD43C0">
        <w:t>-  мытье посуды, домашних животных в местах, предназначенных для купания.</w:t>
      </w:r>
    </w:p>
    <w:p w:rsidR="00AD43C0" w:rsidRPr="00AD43C0" w:rsidRDefault="00AD43C0" w:rsidP="00AD43C0">
      <w:pPr>
        <w:ind w:firstLine="900"/>
        <w:jc w:val="both"/>
      </w:pPr>
    </w:p>
    <w:p w:rsidR="00FA7E06" w:rsidRPr="00AD43C0" w:rsidRDefault="00AD43C0" w:rsidP="00FA7E06">
      <w:pPr>
        <w:ind w:firstLine="900"/>
        <w:jc w:val="center"/>
        <w:rPr>
          <w:b/>
          <w:i/>
        </w:rPr>
      </w:pPr>
      <w:r w:rsidRPr="00AD43C0">
        <w:rPr>
          <w:b/>
        </w:rPr>
        <w:t>2.3.8.</w:t>
      </w:r>
      <w:r w:rsidRPr="00AD43C0">
        <w:rPr>
          <w:b/>
          <w:i/>
        </w:rPr>
        <w:t xml:space="preserve"> </w:t>
      </w:r>
      <w:r w:rsidRPr="00AD43C0">
        <w:rPr>
          <w:b/>
        </w:rPr>
        <w:t>Строительные объекты</w:t>
      </w:r>
    </w:p>
    <w:p w:rsidR="00AD43C0" w:rsidRPr="00AD43C0" w:rsidRDefault="00AD43C0" w:rsidP="00AD43C0">
      <w:pPr>
        <w:ind w:firstLine="900"/>
        <w:rPr>
          <w:b/>
          <w:i/>
          <w:u w:val="single"/>
        </w:rPr>
      </w:pPr>
    </w:p>
    <w:p w:rsidR="00AD43C0" w:rsidRPr="00AD43C0" w:rsidRDefault="00AD43C0" w:rsidP="00AD43C0">
      <w:pPr>
        <w:ind w:firstLine="900"/>
        <w:jc w:val="both"/>
      </w:pPr>
      <w:r w:rsidRPr="00AD43C0">
        <w:t xml:space="preserve">2.3.8.1. Застройщик </w:t>
      </w:r>
      <w:r w:rsidRPr="00AD43C0">
        <w:rPr>
          <w:b/>
        </w:rPr>
        <w:t>обязан</w:t>
      </w:r>
      <w:r w:rsidRPr="00AD43C0">
        <w:t>:</w:t>
      </w:r>
    </w:p>
    <w:p w:rsidR="00AD43C0" w:rsidRPr="00AD43C0" w:rsidRDefault="00AD43C0" w:rsidP="00AD43C0">
      <w:pPr>
        <w:ind w:firstLine="900"/>
        <w:jc w:val="both"/>
      </w:pPr>
      <w:r w:rsidRPr="00AD43C0">
        <w:t>- обеспечить сбор, вывоз и размещение строительных отходов в течение всего периода строительства;</w:t>
      </w:r>
    </w:p>
    <w:p w:rsidR="00AD43C0" w:rsidRPr="00AD43C0" w:rsidRDefault="00AD43C0" w:rsidP="00AD43C0">
      <w:pPr>
        <w:ind w:firstLine="900"/>
        <w:jc w:val="both"/>
      </w:pPr>
      <w:r w:rsidRPr="00AD43C0">
        <w:t xml:space="preserve">- обеспечить обустройство и содержание строительных площадок в зоне жилого массива, восстановление нарушенного благоустройства территории после окончания строительных и ремонтных работ. </w:t>
      </w:r>
    </w:p>
    <w:p w:rsidR="00AD43C0" w:rsidRPr="00AD43C0" w:rsidRDefault="00AD43C0" w:rsidP="00AD43C0">
      <w:pPr>
        <w:ind w:firstLine="900"/>
        <w:jc w:val="both"/>
      </w:pPr>
      <w:r w:rsidRPr="00AD43C0">
        <w:t>- обеспечить до начала строительства устройство дороги с твердым покрытием в местах въезда и выезда со строительной площадки на улицы и содержать их в чистоте;</w:t>
      </w:r>
    </w:p>
    <w:p w:rsidR="00AD43C0" w:rsidRPr="00AD43C0" w:rsidRDefault="00AD43C0" w:rsidP="00AD43C0">
      <w:pPr>
        <w:ind w:firstLine="900"/>
        <w:jc w:val="both"/>
      </w:pPr>
      <w:r w:rsidRPr="00AD43C0">
        <w:t>- оборудовать строительные площадки указанным проектом организации строительства ограждением с въездом (выездом), как правило, на второстепенные дороги, в местах движения пешеходов ограждение должно быть с переходными мостиками с освещением, с козырьком и перилами;</w:t>
      </w:r>
    </w:p>
    <w:p w:rsidR="00AD43C0" w:rsidRPr="00AD43C0" w:rsidRDefault="00AD43C0" w:rsidP="00AD43C0">
      <w:pPr>
        <w:ind w:firstLine="900"/>
        <w:jc w:val="both"/>
      </w:pPr>
      <w:r w:rsidRPr="00AD43C0">
        <w:t>- производить периодическую окраску ограждений и содержать их в чистоте;</w:t>
      </w:r>
    </w:p>
    <w:p w:rsidR="00AD43C0" w:rsidRPr="00AD43C0" w:rsidRDefault="00AD43C0" w:rsidP="00AD43C0">
      <w:pPr>
        <w:ind w:firstLine="900"/>
        <w:jc w:val="both"/>
      </w:pPr>
      <w:r w:rsidRPr="00AD43C0">
        <w:t>- регулярно производить уборку территории строительной площадки и вывозить накапливающиеся отходы;</w:t>
      </w:r>
    </w:p>
    <w:p w:rsidR="00AD43C0" w:rsidRPr="00AD43C0" w:rsidRDefault="00AD43C0" w:rsidP="00AD43C0">
      <w:pPr>
        <w:ind w:firstLine="900"/>
        <w:jc w:val="both"/>
      </w:pPr>
      <w:r w:rsidRPr="00AD43C0">
        <w:t>-</w:t>
      </w:r>
      <w:r w:rsidRPr="00AD43C0">
        <w:rPr>
          <w:color w:val="FF0000"/>
        </w:rPr>
        <w:t xml:space="preserve"> </w:t>
      </w:r>
      <w:r w:rsidRPr="00AD43C0">
        <w:rPr>
          <w:u w:val="single"/>
        </w:rPr>
        <w:t>немедленно</w:t>
      </w:r>
      <w:r w:rsidRPr="00AD43C0">
        <w:t xml:space="preserve"> восстанавливать в полном объеме нарушенное в ходе строительства благоустройство прилегающей территории;</w:t>
      </w:r>
    </w:p>
    <w:p w:rsidR="00AD43C0" w:rsidRPr="00AD43C0" w:rsidRDefault="00AD43C0" w:rsidP="00AD43C0">
      <w:pPr>
        <w:ind w:firstLine="900"/>
        <w:jc w:val="both"/>
      </w:pPr>
      <w:r w:rsidRPr="00AD43C0">
        <w:t>- обеспечить выполнение работ, предусмотренных проектом по благоустройству и озеленению территории;</w:t>
      </w:r>
    </w:p>
    <w:p w:rsidR="00AD43C0" w:rsidRPr="00AD43C0" w:rsidRDefault="00AD43C0" w:rsidP="00AD43C0">
      <w:pPr>
        <w:ind w:firstLine="900"/>
        <w:jc w:val="both"/>
      </w:pPr>
      <w:r w:rsidRPr="00AD43C0">
        <w:t>- обеспечить содержание законсервированного объекта строительства (долгостроя).</w:t>
      </w:r>
    </w:p>
    <w:p w:rsidR="00AD43C0" w:rsidRPr="00AD43C0" w:rsidRDefault="00AD43C0" w:rsidP="00AD43C0">
      <w:pPr>
        <w:ind w:firstLine="900"/>
        <w:jc w:val="both"/>
      </w:pPr>
      <w:r w:rsidRPr="00AD43C0">
        <w:t xml:space="preserve">2.3.8.2. </w:t>
      </w:r>
      <w:r w:rsidRPr="00AD43C0">
        <w:rPr>
          <w:b/>
        </w:rPr>
        <w:t>Запрещается</w:t>
      </w:r>
      <w:r w:rsidRPr="00AD43C0">
        <w:t>:</w:t>
      </w:r>
    </w:p>
    <w:p w:rsidR="00AD43C0" w:rsidRPr="00AD43C0" w:rsidRDefault="00AD43C0" w:rsidP="00AD43C0">
      <w:pPr>
        <w:ind w:firstLine="900"/>
        <w:jc w:val="both"/>
      </w:pPr>
      <w:r w:rsidRPr="00AD43C0">
        <w:t>- выносить грунт и грязь колесами автотранспорта на городскую улично-дорожную сеть;</w:t>
      </w:r>
    </w:p>
    <w:p w:rsidR="00AD43C0" w:rsidRPr="00AD43C0" w:rsidRDefault="00AD43C0" w:rsidP="00AD43C0">
      <w:pPr>
        <w:ind w:firstLine="900"/>
        <w:jc w:val="both"/>
      </w:pPr>
      <w:r w:rsidRPr="00AD43C0">
        <w:t xml:space="preserve">- складировать строительные материалы, мусор, грунт, отходы строительного производства и оборудования за пределами территории строительной площадки и вне специально отведенных мест; </w:t>
      </w:r>
    </w:p>
    <w:p w:rsidR="00AD43C0" w:rsidRPr="00AD43C0" w:rsidRDefault="004C6551" w:rsidP="00AD43C0">
      <w:pPr>
        <w:ind w:firstLine="900"/>
        <w:jc w:val="both"/>
      </w:pPr>
      <w:r>
        <w:t xml:space="preserve">-  размещать бытовки </w:t>
      </w:r>
      <w:r w:rsidR="00AD43C0" w:rsidRPr="00AD43C0">
        <w:t xml:space="preserve"> за пределами территории строительной площадки;</w:t>
      </w:r>
    </w:p>
    <w:p w:rsidR="00AD43C0" w:rsidRPr="00AD43C0" w:rsidRDefault="00AD43C0" w:rsidP="00AD43C0">
      <w:pPr>
        <w:ind w:firstLine="900"/>
        <w:jc w:val="both"/>
      </w:pPr>
      <w:r w:rsidRPr="00AD43C0">
        <w:t xml:space="preserve">- устанавливать ограждения строительных </w:t>
      </w:r>
      <w:proofErr w:type="gramStart"/>
      <w:r w:rsidRPr="00AD43C0">
        <w:t>площадок</w:t>
      </w:r>
      <w:proofErr w:type="gramEnd"/>
      <w:r w:rsidRPr="00AD43C0">
        <w:t xml:space="preserve"> за пределами отведенного под строительство земельного участка;</w:t>
      </w:r>
    </w:p>
    <w:p w:rsidR="00AD43C0" w:rsidRPr="00AD43C0" w:rsidRDefault="00AD43C0" w:rsidP="00AD43C0">
      <w:pPr>
        <w:ind w:firstLine="900"/>
        <w:jc w:val="both"/>
      </w:pPr>
      <w:r w:rsidRPr="00AD43C0">
        <w:t>- начинать работы на стройплощадках без соответствующего ограждения и организации въездов и выездов.</w:t>
      </w:r>
    </w:p>
    <w:p w:rsidR="00AD43C0" w:rsidRPr="00AD43C0" w:rsidRDefault="00AD43C0" w:rsidP="00AD43C0">
      <w:pPr>
        <w:ind w:firstLine="900"/>
        <w:rPr>
          <w:b/>
        </w:rPr>
      </w:pPr>
      <w:r w:rsidRPr="00AD43C0">
        <w:rPr>
          <w:b/>
        </w:rPr>
        <w:t xml:space="preserve">            </w:t>
      </w:r>
    </w:p>
    <w:p w:rsidR="00AD43C0" w:rsidRPr="00AD43C0" w:rsidRDefault="00AD43C0" w:rsidP="00AD43C0">
      <w:pPr>
        <w:ind w:firstLine="900"/>
        <w:jc w:val="center"/>
        <w:rPr>
          <w:b/>
        </w:rPr>
      </w:pPr>
      <w:r w:rsidRPr="00AD43C0">
        <w:rPr>
          <w:b/>
        </w:rPr>
        <w:t>2.3.9. Железнодорожные пути</w:t>
      </w:r>
    </w:p>
    <w:p w:rsidR="00AD43C0" w:rsidRPr="00AD43C0" w:rsidRDefault="00AD43C0" w:rsidP="00AD43C0">
      <w:pPr>
        <w:ind w:firstLine="900"/>
        <w:rPr>
          <w:b/>
          <w:i/>
        </w:rPr>
      </w:pPr>
    </w:p>
    <w:p w:rsidR="00AD43C0" w:rsidRPr="00AD43C0" w:rsidRDefault="00AD43C0" w:rsidP="00AD43C0">
      <w:pPr>
        <w:ind w:firstLine="900"/>
        <w:jc w:val="both"/>
      </w:pPr>
      <w:r w:rsidRPr="00AD43C0">
        <w:t>2.3.9.1.</w:t>
      </w:r>
      <w:r w:rsidR="00F84AF1" w:rsidRPr="00F84AF1">
        <w:t xml:space="preserve"> </w:t>
      </w:r>
      <w:proofErr w:type="gramStart"/>
      <w:r w:rsidR="00F84AF1" w:rsidRPr="00F84AF1">
        <w:t xml:space="preserve">Владельцы </w:t>
      </w:r>
      <w:r w:rsidR="00F84AF1">
        <w:t>инфраструктур</w:t>
      </w:r>
      <w:r w:rsidR="00F84AF1" w:rsidRPr="00F84AF1">
        <w:t xml:space="preserve"> железнодорожно</w:t>
      </w:r>
      <w:r w:rsidR="00F84AF1">
        <w:t>го транспорта</w:t>
      </w:r>
      <w:r w:rsidRPr="00AD43C0">
        <w:t xml:space="preserve"> </w:t>
      </w:r>
      <w:r w:rsidRPr="00AD43C0">
        <w:rPr>
          <w:b/>
        </w:rPr>
        <w:t>обязаны</w:t>
      </w:r>
      <w:r w:rsidRPr="00AD43C0">
        <w:t xml:space="preserve">  содержать</w:t>
      </w:r>
      <w:r w:rsidR="004C6551">
        <w:t xml:space="preserve"> полосу отвода</w:t>
      </w:r>
      <w:r w:rsidR="00D87EE4">
        <w:t xml:space="preserve"> железных дорог</w:t>
      </w:r>
      <w:r w:rsidR="004C6551">
        <w:t>, включая</w:t>
      </w:r>
      <w:r w:rsidR="00067FF6">
        <w:t xml:space="preserve">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вдоль железнодорожных путей, линий связи, устройств электроснабжения, производственных и иных зданий, строений, сооружений, устройств и</w:t>
      </w:r>
      <w:proofErr w:type="gramEnd"/>
      <w:r w:rsidR="00067FF6">
        <w:t xml:space="preserve"> других объектов железнодорожного транспорта</w:t>
      </w:r>
      <w:r w:rsidR="003874BB">
        <w:t xml:space="preserve">, </w:t>
      </w:r>
      <w:r w:rsidR="006E729A">
        <w:t xml:space="preserve"> </w:t>
      </w:r>
      <w:r w:rsidRPr="00AD43C0">
        <w:t>обеспечивать их своевременную очистку, сбор и вывоз отходов и мусора.</w:t>
      </w:r>
    </w:p>
    <w:p w:rsidR="00AD43C0" w:rsidRPr="00AD43C0" w:rsidRDefault="00AD43C0" w:rsidP="00AD43C0">
      <w:pPr>
        <w:ind w:firstLine="900"/>
        <w:jc w:val="both"/>
      </w:pPr>
      <w:r w:rsidRPr="00AD43C0">
        <w:lastRenderedPageBreak/>
        <w:t xml:space="preserve">2.3.9.2. </w:t>
      </w:r>
      <w:r w:rsidRPr="00AD43C0">
        <w:rPr>
          <w:b/>
        </w:rPr>
        <w:t>Запрещается</w:t>
      </w:r>
      <w:r w:rsidRPr="00AD43C0">
        <w:t xml:space="preserve"> складирование в полосе отвода железной дороги отходов отработанных шпал, отработанных материалов верхнего строения пути, собранного с  территории железнодорожных объектов, снега  вне отведенных для этих целей мест.</w:t>
      </w:r>
    </w:p>
    <w:p w:rsidR="00AD43C0" w:rsidRPr="00AD43C0" w:rsidRDefault="00AD43C0" w:rsidP="00AD43C0">
      <w:pPr>
        <w:ind w:firstLine="900"/>
      </w:pPr>
      <w:r w:rsidRPr="00AD43C0">
        <w:t xml:space="preserve">       </w:t>
      </w:r>
    </w:p>
    <w:p w:rsidR="00AD43C0" w:rsidRPr="00AD43C0" w:rsidRDefault="00AD43C0" w:rsidP="00AD43C0">
      <w:pPr>
        <w:ind w:firstLine="900"/>
        <w:jc w:val="center"/>
        <w:rPr>
          <w:b/>
        </w:rPr>
      </w:pPr>
      <w:r w:rsidRPr="00AD43C0">
        <w:rPr>
          <w:b/>
        </w:rPr>
        <w:t>Раздел 3. ОРГАНИЗАЦИЯ УБОРКИ  ТЕРРИТОРИЙ</w:t>
      </w:r>
    </w:p>
    <w:p w:rsidR="00AD43C0" w:rsidRPr="00AD43C0" w:rsidRDefault="00AD43C0" w:rsidP="00AD43C0">
      <w:pPr>
        <w:ind w:firstLine="900"/>
      </w:pPr>
    </w:p>
    <w:p w:rsidR="00AD43C0" w:rsidRPr="00AD43C0" w:rsidRDefault="00AD43C0" w:rsidP="00AD43C0">
      <w:pPr>
        <w:ind w:firstLine="900"/>
        <w:jc w:val="center"/>
        <w:rPr>
          <w:b/>
        </w:rPr>
      </w:pPr>
      <w:r w:rsidRPr="00AD43C0">
        <w:rPr>
          <w:b/>
        </w:rPr>
        <w:t>3.1. Общие положения об организации уборки  территорий</w:t>
      </w:r>
    </w:p>
    <w:p w:rsidR="00AD43C0" w:rsidRPr="00AD43C0" w:rsidRDefault="00AD43C0" w:rsidP="00AD43C0">
      <w:pPr>
        <w:ind w:firstLine="900"/>
        <w:rPr>
          <w:b/>
        </w:rPr>
      </w:pPr>
    </w:p>
    <w:p w:rsidR="00AD43C0" w:rsidRPr="00EA6328" w:rsidRDefault="00AD43C0" w:rsidP="00175F0D">
      <w:pPr>
        <w:ind w:firstLine="900"/>
        <w:jc w:val="both"/>
        <w:rPr>
          <w:b/>
          <w:i/>
        </w:rPr>
      </w:pPr>
      <w:r w:rsidRPr="00AD43C0">
        <w:t>3.1.1. 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w:t>
      </w:r>
      <w:proofErr w:type="gramStart"/>
      <w:r w:rsidRPr="00AD43C0">
        <w:t xml:space="preserve">дств </w:t>
      </w:r>
      <w:r w:rsidRPr="00AD43C0">
        <w:rPr>
          <w:color w:val="FF0000"/>
        </w:rPr>
        <w:t xml:space="preserve"> </w:t>
      </w:r>
      <w:r w:rsidRPr="00AD43C0">
        <w:t>сп</w:t>
      </w:r>
      <w:proofErr w:type="gramEnd"/>
      <w:r w:rsidRPr="00AD43C0">
        <w:t>ециализированных организаций,   обеспечить своевременную и качественную очистку и уборку принадлежащих им земельных участков</w:t>
      </w:r>
      <w:r w:rsidR="003874BB">
        <w:t xml:space="preserve">, </w:t>
      </w:r>
      <w:r w:rsidR="003874BB" w:rsidRPr="00AD43C0">
        <w:t>сбор и своевременный вывоз мусора.</w:t>
      </w:r>
      <w:r w:rsidR="003874BB">
        <w:t xml:space="preserve">  </w:t>
      </w:r>
      <w:r w:rsidR="00175F0D">
        <w:t xml:space="preserve"> </w:t>
      </w:r>
      <w:r w:rsidR="00443F92">
        <w:t xml:space="preserve">Очистка и уборка прилегающих территорий, </w:t>
      </w:r>
      <w:r w:rsidR="00443F92" w:rsidRPr="00AD43C0">
        <w:t>сбор и своевременный вывоз мусора</w:t>
      </w:r>
      <w:r w:rsidR="00D64DB0">
        <w:t xml:space="preserve"> осуществляется на условиях </w:t>
      </w:r>
      <w:r w:rsidR="00D64DB0">
        <w:rPr>
          <w:b/>
          <w:i/>
        </w:rPr>
        <w:t xml:space="preserve"> </w:t>
      </w:r>
      <w:r w:rsidR="003B0367" w:rsidRPr="00D64DB0">
        <w:t>заключения</w:t>
      </w:r>
      <w:r w:rsidR="001F3D69" w:rsidRPr="00D64DB0">
        <w:t xml:space="preserve"> соглашения об определении границ и содержании</w:t>
      </w:r>
      <w:r w:rsidR="00FD4F76" w:rsidRPr="00D64DB0">
        <w:t xml:space="preserve"> </w:t>
      </w:r>
      <w:r w:rsidR="00175F0D" w:rsidRPr="00D64DB0">
        <w:t xml:space="preserve"> прилегающих территорий</w:t>
      </w:r>
      <w:r w:rsidR="00D64DB0">
        <w:t>.</w:t>
      </w:r>
    </w:p>
    <w:p w:rsidR="00AD43C0" w:rsidRPr="00AD43C0" w:rsidRDefault="00AD43C0" w:rsidP="00AD43C0">
      <w:pPr>
        <w:ind w:firstLine="900"/>
        <w:jc w:val="both"/>
      </w:pPr>
      <w:r w:rsidRPr="00AD43C0">
        <w:t>3.1.2. Работы по уборке включают в себя: уборку мусора и грязи, скол наледи, уборку снега, обработку противогололедными материалами.</w:t>
      </w:r>
    </w:p>
    <w:p w:rsidR="00AD43C0" w:rsidRPr="00AD43C0" w:rsidRDefault="00AD43C0" w:rsidP="00AD43C0">
      <w:pPr>
        <w:autoSpaceDE w:val="0"/>
        <w:autoSpaceDN w:val="0"/>
        <w:adjustRightInd w:val="0"/>
        <w:ind w:firstLine="900"/>
        <w:jc w:val="both"/>
      </w:pPr>
      <w:r w:rsidRPr="00AD43C0">
        <w:t xml:space="preserve">3.1.3. Территория, подлежащая уборке, определяется в следующем порядке: </w:t>
      </w:r>
    </w:p>
    <w:p w:rsidR="00AD43C0" w:rsidRPr="00665FA7" w:rsidRDefault="00AD43C0" w:rsidP="00AD43C0">
      <w:pPr>
        <w:autoSpaceDE w:val="0"/>
        <w:autoSpaceDN w:val="0"/>
        <w:adjustRightInd w:val="0"/>
        <w:ind w:firstLine="900"/>
        <w:jc w:val="both"/>
      </w:pPr>
      <w:r w:rsidRPr="00AD43C0">
        <w:t>1</w:t>
      </w:r>
      <w:r w:rsidRPr="00665FA7">
        <w:rPr>
          <w:b/>
        </w:rPr>
        <w:t xml:space="preserve">) </w:t>
      </w:r>
      <w:r w:rsidRPr="00665FA7">
        <w:t>многоквартирные дома – отведенная, придомовая территории - за ЖК, ПК, ТСЖ и собственниками (балансодержателями) жилищного фонда или организациями, уполномоченными обслуживать жилищный фонд;</w:t>
      </w:r>
    </w:p>
    <w:p w:rsidR="00AD43C0" w:rsidRPr="00AD43C0" w:rsidRDefault="00AD43C0" w:rsidP="00AD43C0">
      <w:pPr>
        <w:autoSpaceDE w:val="0"/>
        <w:autoSpaceDN w:val="0"/>
        <w:adjustRightInd w:val="0"/>
        <w:ind w:firstLine="900"/>
        <w:jc w:val="both"/>
      </w:pPr>
      <w:r w:rsidRPr="00AD43C0">
        <w:t>2) объекты учреждений социальной сферы (школы, дошкольные учреждения, учреждения культуры, здравоохранения, физкультуры и спорта и т.п.)  - территории в границах отведенного земельного участка - за правообладателями данных объектов;</w:t>
      </w:r>
    </w:p>
    <w:p w:rsidR="00AD43C0" w:rsidRPr="00AD43C0" w:rsidRDefault="00AD43C0" w:rsidP="00AD43C0">
      <w:pPr>
        <w:autoSpaceDE w:val="0"/>
        <w:autoSpaceDN w:val="0"/>
        <w:adjustRightInd w:val="0"/>
        <w:ind w:firstLine="900"/>
        <w:jc w:val="both"/>
      </w:pPr>
      <w:r w:rsidRPr="00AD43C0">
        <w:t>3) объекты предприятий промышленности, торговли и общественного питания, бытового обслуживания,  транспорта, автозаправочными станциями,  - территории в границах отведенного земельного участка, - за правообладателями данных объектов;</w:t>
      </w:r>
    </w:p>
    <w:p w:rsidR="00AD43C0" w:rsidRPr="00AD43C0" w:rsidRDefault="003B0367" w:rsidP="00AD43C0">
      <w:pPr>
        <w:autoSpaceDE w:val="0"/>
        <w:autoSpaceDN w:val="0"/>
        <w:adjustRightInd w:val="0"/>
        <w:ind w:firstLine="900"/>
        <w:jc w:val="both"/>
      </w:pPr>
      <w:r>
        <w:t xml:space="preserve">4) земельные </w:t>
      </w:r>
      <w:r w:rsidR="00AD43C0" w:rsidRPr="00AD43C0">
        <w:t xml:space="preserve"> участки </w:t>
      </w:r>
      <w:r>
        <w:t xml:space="preserve"> СОТ,  СОНТ, ЛПХ</w:t>
      </w:r>
      <w:r w:rsidR="00AD43C0" w:rsidRPr="00AD43C0">
        <w:t xml:space="preserve"> - территории в границах отведенного земельного участка - за правообладателями земельных участков;</w:t>
      </w:r>
    </w:p>
    <w:p w:rsidR="00AD43C0" w:rsidRPr="00AD43C0" w:rsidRDefault="00AD43C0" w:rsidP="00AD43C0">
      <w:pPr>
        <w:autoSpaceDE w:val="0"/>
        <w:autoSpaceDN w:val="0"/>
        <w:adjustRightInd w:val="0"/>
        <w:ind w:firstLine="900"/>
        <w:jc w:val="both"/>
      </w:pPr>
      <w:r w:rsidRPr="00AD43C0">
        <w:t>5) объекты мелкорозничной торговли, бытового обслуживания (палатки, лотки, ларьки, киоски, павильоны, летние кафе и другие объекты) – территория в границах отведенного земельного участка -  за правообладателями данных объектов;</w:t>
      </w:r>
    </w:p>
    <w:p w:rsidR="00AD43C0" w:rsidRPr="00AD43C0" w:rsidRDefault="00AD43C0" w:rsidP="00AD43C0">
      <w:pPr>
        <w:autoSpaceDE w:val="0"/>
        <w:autoSpaceDN w:val="0"/>
        <w:adjustRightInd w:val="0"/>
        <w:ind w:firstLine="900"/>
        <w:jc w:val="both"/>
      </w:pPr>
      <w:r w:rsidRPr="00AD43C0">
        <w:t>6) гаражные комплексы - территории в границах отведенного земельного участка - за гаражными кооперативами, собственниками гаражей при отсутствии  гаражного кооператива;</w:t>
      </w:r>
    </w:p>
    <w:p w:rsidR="00AD43C0" w:rsidRPr="00AD43C0" w:rsidRDefault="00AD43C0" w:rsidP="00AD43C0">
      <w:pPr>
        <w:autoSpaceDE w:val="0"/>
        <w:autoSpaceDN w:val="0"/>
        <w:adjustRightInd w:val="0"/>
        <w:ind w:firstLine="900"/>
        <w:jc w:val="both"/>
      </w:pPr>
      <w:r w:rsidRPr="00AD43C0">
        <w:t>7) сооружения коммунального назначения (ЦТП, ТП, ВЗУ, КНС и т.п.) – территория в границах отведенного земельного участка - за организациями, в ведении которых находятся данные сооружения;</w:t>
      </w:r>
    </w:p>
    <w:p w:rsidR="00AD43C0" w:rsidRPr="00AD43C0" w:rsidRDefault="00AD43C0" w:rsidP="00AD43C0">
      <w:pPr>
        <w:autoSpaceDE w:val="0"/>
        <w:autoSpaceDN w:val="0"/>
        <w:adjustRightInd w:val="0"/>
        <w:ind w:firstLine="900"/>
        <w:jc w:val="both"/>
      </w:pPr>
      <w:r w:rsidRPr="00AD43C0">
        <w:t>8) кладбища – территория в границах отведенного земельного участка - за организациями, осуществляющими содержание кладбищ;</w:t>
      </w:r>
    </w:p>
    <w:p w:rsidR="00AD43C0" w:rsidRPr="00AD43C0" w:rsidRDefault="00AD43C0" w:rsidP="00AD43C0">
      <w:pPr>
        <w:autoSpaceDE w:val="0"/>
        <w:autoSpaceDN w:val="0"/>
        <w:adjustRightInd w:val="0"/>
        <w:ind w:firstLine="900"/>
        <w:jc w:val="both"/>
      </w:pPr>
      <w:r w:rsidRPr="00AD43C0">
        <w:t>9) строительные объекты - территория в границах отведенного земельного участка - за застройщиками;</w:t>
      </w:r>
    </w:p>
    <w:p w:rsidR="00AD43C0" w:rsidRPr="00AD43C0" w:rsidRDefault="00AD43C0" w:rsidP="00AD43C0">
      <w:pPr>
        <w:autoSpaceDE w:val="0"/>
        <w:autoSpaceDN w:val="0"/>
        <w:adjustRightInd w:val="0"/>
        <w:ind w:firstLine="900"/>
        <w:jc w:val="both"/>
      </w:pPr>
      <w:r w:rsidRPr="00AD43C0">
        <w:t>10) индивидуальные домовладения  - территория в границах отведенного земельного участка - за собственниками либо нанимателями индивидуального домовладения (помещения);</w:t>
      </w:r>
    </w:p>
    <w:p w:rsidR="00AD43C0" w:rsidRPr="00AD43C0" w:rsidRDefault="00AD43C0" w:rsidP="00AD43C0">
      <w:pPr>
        <w:autoSpaceDE w:val="0"/>
        <w:autoSpaceDN w:val="0"/>
        <w:adjustRightInd w:val="0"/>
        <w:ind w:firstLine="900"/>
        <w:jc w:val="both"/>
      </w:pPr>
      <w:r w:rsidRPr="00AD43C0">
        <w:t>11) территория проезжих частей по всей ширине дорог, площадей, улиц и проездов в границах красных линий, включая прилотковую зону, а также мостов, путепроводов, эстакад - за организациями,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 и настоящих Правил;</w:t>
      </w:r>
    </w:p>
    <w:p w:rsidR="00AD43C0" w:rsidRPr="00AD43C0" w:rsidRDefault="00AD43C0" w:rsidP="00AD43C0">
      <w:pPr>
        <w:ind w:firstLine="900"/>
        <w:jc w:val="both"/>
      </w:pPr>
      <w:r w:rsidRPr="00AD43C0">
        <w:t>12) тротуары:</w:t>
      </w:r>
    </w:p>
    <w:p w:rsidR="00AD43C0" w:rsidRPr="00F76883" w:rsidRDefault="00AD43C0" w:rsidP="00AD43C0">
      <w:pPr>
        <w:ind w:firstLine="900"/>
        <w:jc w:val="both"/>
      </w:pPr>
      <w:r w:rsidRPr="00F76883">
        <w:t xml:space="preserve">- на улицах, дорогах, проездах в границах красных линий, а также на мостах, путепроводах и эстакадах – за дорожно-эксплуатационными организациями, </w:t>
      </w:r>
      <w:r w:rsidRPr="00F76883">
        <w:lastRenderedPageBreak/>
        <w:t>осуществляющими уборку проезжей части улично-дорожной сети</w:t>
      </w:r>
      <w:r w:rsidR="00B6096C" w:rsidRPr="00F76883">
        <w:t xml:space="preserve"> или подрядными организациями на основании заключенных договоров</w:t>
      </w:r>
      <w:r w:rsidR="00AB5EF4">
        <w:t xml:space="preserve"> (контрактов)</w:t>
      </w:r>
      <w:r w:rsidRPr="00F76883">
        <w:t>;</w:t>
      </w:r>
    </w:p>
    <w:p w:rsidR="00AD43C0" w:rsidRPr="00AD43C0" w:rsidRDefault="00AD43C0" w:rsidP="00AD43C0">
      <w:pPr>
        <w:ind w:firstLine="900"/>
        <w:jc w:val="both"/>
      </w:pPr>
      <w:r w:rsidRPr="00AD43C0">
        <w:t>- на мостах и путепроводах – за организациями, в ведении которых находятся указанные объекты или подрядными организациями на основании заключенных договоров</w:t>
      </w:r>
      <w:r w:rsidR="00AB5EF4">
        <w:t xml:space="preserve"> (контрактов)</w:t>
      </w:r>
      <w:r w:rsidRPr="00AD43C0">
        <w:t>;</w:t>
      </w:r>
    </w:p>
    <w:p w:rsidR="00AD43C0" w:rsidRPr="00AD43C0" w:rsidRDefault="00AD43C0" w:rsidP="00AD43C0">
      <w:pPr>
        <w:ind w:firstLine="900"/>
        <w:jc w:val="both"/>
      </w:pPr>
      <w:r w:rsidRPr="00AD43C0">
        <w:t xml:space="preserve">- въезды во дворы, пешеходные дорожки, расположенные на отведенных территориях зданий, строений, сооружений -  за собственниками помещений и </w:t>
      </w:r>
      <w:r w:rsidRPr="00AD43C0">
        <w:rPr>
          <w:bCs/>
        </w:rPr>
        <w:t xml:space="preserve">организациями, </w:t>
      </w:r>
      <w:r w:rsidRPr="00AD43C0">
        <w:t>уполномоченными обслуживать жилищный фонд</w:t>
      </w:r>
      <w:r w:rsidRPr="00AD43C0">
        <w:rPr>
          <w:bCs/>
        </w:rPr>
        <w:t>;</w:t>
      </w:r>
    </w:p>
    <w:p w:rsidR="00AD43C0" w:rsidRPr="00AD43C0" w:rsidRDefault="00AD43C0" w:rsidP="00AD43C0">
      <w:pPr>
        <w:autoSpaceDE w:val="0"/>
        <w:autoSpaceDN w:val="0"/>
        <w:adjustRightInd w:val="0"/>
        <w:ind w:firstLine="900"/>
        <w:jc w:val="both"/>
      </w:pPr>
      <w:r w:rsidRPr="00AD43C0">
        <w:t>13) территории с зелеными насаждениями - за правообладателями соответствующих земельных участков или организациями, в ведении или на обслуживании которых они находятся;</w:t>
      </w:r>
    </w:p>
    <w:p w:rsidR="00AD43C0" w:rsidRPr="00AD43C0" w:rsidRDefault="00AD43C0" w:rsidP="00AD43C0">
      <w:pPr>
        <w:autoSpaceDE w:val="0"/>
        <w:autoSpaceDN w:val="0"/>
        <w:adjustRightInd w:val="0"/>
        <w:ind w:firstLine="900"/>
        <w:jc w:val="both"/>
      </w:pPr>
      <w:r w:rsidRPr="00AD43C0">
        <w:t>14)  отдельно стоящие объекты рекламы  - территория в границах отведенного земельного участка - за собственниками рекламных конструкций или организациями, на обслуживании которых они находятся;</w:t>
      </w:r>
    </w:p>
    <w:p w:rsidR="00AD43C0" w:rsidRPr="00AD43C0" w:rsidRDefault="00AD43C0" w:rsidP="00AD43C0">
      <w:pPr>
        <w:autoSpaceDE w:val="0"/>
        <w:autoSpaceDN w:val="0"/>
        <w:adjustRightInd w:val="0"/>
        <w:ind w:firstLine="900"/>
        <w:jc w:val="both"/>
      </w:pPr>
      <w:r w:rsidRPr="00AD43C0">
        <w:t>15) объекты автосервиса, автостоянки -  территория в границах отведенного земельного участка - за правообладателями  этих объектов;</w:t>
      </w:r>
    </w:p>
    <w:p w:rsidR="00AD43C0" w:rsidRPr="00AD43C0" w:rsidRDefault="00AD43C0" w:rsidP="00AD43C0">
      <w:pPr>
        <w:autoSpaceDE w:val="0"/>
        <w:autoSpaceDN w:val="0"/>
        <w:adjustRightInd w:val="0"/>
        <w:ind w:firstLine="900"/>
        <w:jc w:val="both"/>
      </w:pPr>
      <w:r w:rsidRPr="00AD43C0">
        <w:t>16) стоянки транспортных средств, находящиеся на земельном участке, на котором расположен объект общественного назначения, и предназначенные  для стоянки автотранспортных средств посетителей указанных объектов - за правообладателями объектов общественного назначения;</w:t>
      </w:r>
    </w:p>
    <w:p w:rsidR="00AD43C0" w:rsidRPr="00AD43C0" w:rsidRDefault="00AD43C0" w:rsidP="00AD43C0">
      <w:pPr>
        <w:ind w:firstLine="900"/>
        <w:jc w:val="both"/>
      </w:pPr>
      <w:r w:rsidRPr="00AD43C0">
        <w:t xml:space="preserve">17) посадочные площадки пассажирского транспорта: </w:t>
      </w:r>
    </w:p>
    <w:p w:rsidR="00AD43C0" w:rsidRPr="00AD43C0" w:rsidRDefault="00AD43C0" w:rsidP="00AD43C0">
      <w:pPr>
        <w:ind w:firstLine="900"/>
        <w:jc w:val="both"/>
      </w:pPr>
      <w:r w:rsidRPr="00AD43C0">
        <w:t xml:space="preserve">- </w:t>
      </w:r>
      <w:proofErr w:type="gramStart"/>
      <w:r w:rsidRPr="00AD43C0">
        <w:t>совмещенные</w:t>
      </w:r>
      <w:proofErr w:type="gramEnd"/>
      <w:r w:rsidRPr="00AD43C0">
        <w:t xml:space="preserve"> с торговыми павильонами, рекламоносителями и другими временными сооружениями – за владельцами указанных сооружений;</w:t>
      </w:r>
    </w:p>
    <w:p w:rsidR="00AD43C0" w:rsidRPr="00FD4F76" w:rsidRDefault="00AD43C0" w:rsidP="00B6096C">
      <w:pPr>
        <w:ind w:firstLine="900"/>
        <w:jc w:val="both"/>
      </w:pPr>
      <w:r w:rsidRPr="00AD43C0">
        <w:t xml:space="preserve">- </w:t>
      </w:r>
      <w:r w:rsidRPr="00FD4F76">
        <w:t>не имеющие торговых павильонов, рекламоносителей и других временных сооружений – за дорожно-эксплуатационными организациями, осуществляющими уборку проезжей части улично-дорожной сети</w:t>
      </w:r>
      <w:r w:rsidR="00B6096C" w:rsidRPr="00FD4F76">
        <w:t xml:space="preserve"> или подрядными организациями на основании заключенных договоров</w:t>
      </w:r>
      <w:r w:rsidR="00AB5EF4">
        <w:t xml:space="preserve"> (контрактов)</w:t>
      </w:r>
      <w:r w:rsidRPr="00FD4F76">
        <w:t>;</w:t>
      </w:r>
    </w:p>
    <w:p w:rsidR="00AD43C0" w:rsidRPr="00AD43C0" w:rsidRDefault="00AD43C0" w:rsidP="00AD43C0">
      <w:pPr>
        <w:autoSpaceDE w:val="0"/>
        <w:autoSpaceDN w:val="0"/>
        <w:adjustRightInd w:val="0"/>
        <w:ind w:firstLine="900"/>
        <w:jc w:val="both"/>
      </w:pPr>
      <w:r w:rsidRPr="00AD43C0">
        <w:t>18) отдельно стоящие гаражи различной конструкции - территория в границах отведенного земельного участка - за владельцем гаража;</w:t>
      </w:r>
    </w:p>
    <w:p w:rsidR="00AD43C0" w:rsidRPr="00AD43C0" w:rsidRDefault="00AD43C0" w:rsidP="00AD43C0">
      <w:pPr>
        <w:autoSpaceDE w:val="0"/>
        <w:autoSpaceDN w:val="0"/>
        <w:adjustRightInd w:val="0"/>
        <w:ind w:firstLine="900"/>
        <w:jc w:val="both"/>
      </w:pPr>
      <w:r w:rsidRPr="00AD43C0">
        <w:t>19) территории, на которых производятся работы по обрезке деревьев и кустарников, ремонту  газонов и др. в период производства работ – за организациями, производящими работы;</w:t>
      </w:r>
    </w:p>
    <w:p w:rsidR="00AD43C0" w:rsidRPr="00961031" w:rsidRDefault="00AD43C0" w:rsidP="00516B39">
      <w:pPr>
        <w:ind w:firstLine="900"/>
        <w:jc w:val="both"/>
        <w:rPr>
          <w:b/>
        </w:rPr>
      </w:pPr>
      <w:r w:rsidRPr="00AD43C0">
        <w:t xml:space="preserve">20) </w:t>
      </w:r>
      <w:r w:rsidRPr="00FD4F76">
        <w:t>территории на конечных остановках общественного транспорта, разворотных площадках, диспетчерских пунктов – за дорожно-эксплуатационными организациями, осуществляющими уборку проезжей части улично-дорожной сети</w:t>
      </w:r>
      <w:r w:rsidR="00516B39" w:rsidRPr="00FD4F76">
        <w:t xml:space="preserve"> или подрядными организациями на основании заключенных договоров</w:t>
      </w:r>
      <w:r w:rsidR="00AB5EF4">
        <w:t xml:space="preserve"> (контрактов)</w:t>
      </w:r>
      <w:r w:rsidRPr="00FD4F76">
        <w:t>;</w:t>
      </w:r>
      <w:r w:rsidR="00516B39">
        <w:rPr>
          <w:b/>
        </w:rPr>
        <w:t xml:space="preserve"> </w:t>
      </w:r>
    </w:p>
    <w:p w:rsidR="00AD43C0" w:rsidRPr="00AD43C0" w:rsidRDefault="00AD43C0" w:rsidP="00AD43C0">
      <w:pPr>
        <w:ind w:firstLine="900"/>
        <w:jc w:val="both"/>
      </w:pPr>
      <w:r w:rsidRPr="00AD43C0">
        <w:t>21)  территории официальных пляжей - за их правообладателями или организациями, на обслуживании которых они находятся;</w:t>
      </w:r>
    </w:p>
    <w:p w:rsidR="00AD43C0" w:rsidRPr="00AD43C0" w:rsidRDefault="00AD43C0" w:rsidP="00AD43C0">
      <w:pPr>
        <w:autoSpaceDE w:val="0"/>
        <w:autoSpaceDN w:val="0"/>
        <w:adjustRightInd w:val="0"/>
        <w:ind w:firstLine="900"/>
        <w:jc w:val="both"/>
      </w:pPr>
      <w:r w:rsidRPr="00AD43C0">
        <w:t>22)</w:t>
      </w:r>
      <w:r w:rsidR="00314489">
        <w:t xml:space="preserve"> </w:t>
      </w:r>
      <w:r w:rsidRPr="00AD43C0">
        <w:t xml:space="preserve"> территории после сноса строений – за физическими и юридическими лицами, индивидуальными предпринимателями - правообладателями данных территорий;</w:t>
      </w:r>
    </w:p>
    <w:p w:rsidR="00AD43C0" w:rsidRPr="00AD43C0" w:rsidRDefault="00AD43C0" w:rsidP="00AD43C0">
      <w:pPr>
        <w:ind w:firstLine="900"/>
        <w:jc w:val="both"/>
      </w:pPr>
      <w:r w:rsidRPr="00AD43C0">
        <w:t>23) территория в границах отведенного земельного участка под трансформаторные и распределительные подстанции, другие инженерные сооружения, работа</w:t>
      </w:r>
      <w:r w:rsidR="006E366A">
        <w:t>ющие в автоматическом режиме  (без обслуживающего персонала</w:t>
      </w:r>
      <w:r w:rsidRPr="00AD43C0">
        <w:t>), а также под опоры ЛЭП - за землепользователями участков, на которых находятся данные объекты;</w:t>
      </w:r>
    </w:p>
    <w:p w:rsidR="00AD43C0" w:rsidRPr="00AD43C0" w:rsidRDefault="00AD43C0" w:rsidP="00AD43C0">
      <w:pPr>
        <w:autoSpaceDE w:val="0"/>
        <w:autoSpaceDN w:val="0"/>
        <w:adjustRightInd w:val="0"/>
        <w:ind w:firstLine="900"/>
        <w:jc w:val="both"/>
        <w:rPr>
          <w:color w:val="008000"/>
        </w:rPr>
      </w:pPr>
      <w:r w:rsidRPr="00AD43C0">
        <w:t>24) тротуары, дворовые территории, внутриквартальные проезды, предназначенные для обслуживания реконструируемых и (или) ремонтируемых домов, до момента сдачи заказчику построенного или отремонтированного объекта - за застройщиками.</w:t>
      </w:r>
    </w:p>
    <w:p w:rsidR="00AD43C0" w:rsidRPr="00FD4F76" w:rsidRDefault="00AD43C0" w:rsidP="00AD43C0">
      <w:pPr>
        <w:autoSpaceDE w:val="0"/>
        <w:autoSpaceDN w:val="0"/>
        <w:adjustRightInd w:val="0"/>
        <w:ind w:firstLine="900"/>
        <w:jc w:val="both"/>
      </w:pPr>
      <w:r w:rsidRPr="00FD4F76">
        <w:t>В случае  пересечения границ территорий, подлежащих уборке, и иных случаях, не урегулированных настоящими Правилами, границы содержания и уборки территорий могут определяться  по соглашению сторон или опреде</w:t>
      </w:r>
      <w:r w:rsidR="00FD4F76" w:rsidRPr="00FD4F76">
        <w:t>ляться пропорционально площадям.</w:t>
      </w:r>
    </w:p>
    <w:p w:rsidR="00AD43C0" w:rsidRPr="00AD43C0" w:rsidRDefault="00AD43C0" w:rsidP="00AD43C0">
      <w:pPr>
        <w:autoSpaceDE w:val="0"/>
        <w:autoSpaceDN w:val="0"/>
        <w:adjustRightInd w:val="0"/>
        <w:ind w:firstLine="900"/>
        <w:jc w:val="both"/>
      </w:pPr>
      <w:r w:rsidRPr="00AD43C0">
        <w:t>3.1</w:t>
      </w:r>
      <w:r w:rsidR="00403CBD">
        <w:t>.4. Уборка территории МО «Вельское</w:t>
      </w:r>
      <w:r w:rsidRPr="00AD43C0">
        <w:t>» делится на следующие виды:</w:t>
      </w:r>
    </w:p>
    <w:p w:rsidR="00AD43C0" w:rsidRPr="00AD43C0" w:rsidRDefault="00AD43C0" w:rsidP="00AD43C0">
      <w:pPr>
        <w:autoSpaceDE w:val="0"/>
        <w:autoSpaceDN w:val="0"/>
        <w:adjustRightInd w:val="0"/>
        <w:ind w:firstLine="900"/>
        <w:jc w:val="both"/>
      </w:pPr>
      <w:r w:rsidRPr="00AD43C0">
        <w:t>-  летняя уборка - в летний период (с 1 апреля по 31 октября);</w:t>
      </w:r>
    </w:p>
    <w:p w:rsidR="00AD43C0" w:rsidRPr="00AD43C0" w:rsidRDefault="00AD43C0" w:rsidP="00AD43C0">
      <w:pPr>
        <w:autoSpaceDE w:val="0"/>
        <w:autoSpaceDN w:val="0"/>
        <w:adjustRightInd w:val="0"/>
        <w:ind w:firstLine="900"/>
        <w:jc w:val="both"/>
      </w:pPr>
      <w:r w:rsidRPr="00AD43C0">
        <w:lastRenderedPageBreak/>
        <w:t>- зимняя уборка - в зимний период (с 1 ноября по 31 марта).</w:t>
      </w:r>
    </w:p>
    <w:p w:rsidR="00AD43C0" w:rsidRPr="00AD43C0" w:rsidRDefault="00AD43C0" w:rsidP="00AD43C0">
      <w:pPr>
        <w:autoSpaceDE w:val="0"/>
        <w:autoSpaceDN w:val="0"/>
        <w:adjustRightInd w:val="0"/>
        <w:ind w:firstLine="900"/>
        <w:jc w:val="both"/>
      </w:pPr>
      <w:r w:rsidRPr="00AD43C0">
        <w:t>3.1</w:t>
      </w:r>
      <w:r w:rsidR="00403CBD">
        <w:t>.5. Уборка территории МО «Вельское</w:t>
      </w:r>
      <w:r w:rsidRPr="00AD43C0">
        <w:t>» обеспечивается путем проведения:</w:t>
      </w:r>
    </w:p>
    <w:p w:rsidR="00AD43C0" w:rsidRPr="00AD43C0" w:rsidRDefault="00AD43C0" w:rsidP="00AD43C0">
      <w:pPr>
        <w:autoSpaceDE w:val="0"/>
        <w:autoSpaceDN w:val="0"/>
        <w:adjustRightInd w:val="0"/>
        <w:ind w:firstLine="900"/>
        <w:jc w:val="both"/>
      </w:pPr>
      <w:r w:rsidRPr="00AD43C0">
        <w:t>- систематических работ</w:t>
      </w:r>
      <w:r w:rsidR="00403CBD">
        <w:t xml:space="preserve"> по уборке территории МО «Вельское</w:t>
      </w:r>
      <w:r w:rsidRPr="00AD43C0">
        <w:t>» в соответствии с настоящими Правилами;</w:t>
      </w:r>
    </w:p>
    <w:p w:rsidR="00AD43C0" w:rsidRPr="00AD43C0" w:rsidRDefault="00AD43C0" w:rsidP="00AD43C0">
      <w:pPr>
        <w:autoSpaceDE w:val="0"/>
        <w:autoSpaceDN w:val="0"/>
        <w:adjustRightInd w:val="0"/>
        <w:ind w:firstLine="900"/>
        <w:jc w:val="both"/>
      </w:pPr>
      <w:r w:rsidRPr="00AD43C0">
        <w:t>- отдельных мероприятий</w:t>
      </w:r>
      <w:r w:rsidR="00403CBD">
        <w:t xml:space="preserve"> по уборке территории МО «Вельское</w:t>
      </w:r>
      <w:r w:rsidRPr="00AD43C0">
        <w:t>» (акции, субботники,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AD43C0" w:rsidRPr="00AD43C0" w:rsidRDefault="00AD43C0" w:rsidP="00AD43C0">
      <w:pPr>
        <w:autoSpaceDE w:val="0"/>
        <w:autoSpaceDN w:val="0"/>
        <w:adjustRightInd w:val="0"/>
        <w:ind w:firstLine="900"/>
        <w:jc w:val="both"/>
      </w:pPr>
      <w:r w:rsidRPr="00166F49">
        <w:t>3.1.6.</w:t>
      </w:r>
      <w:r w:rsidRPr="00AD43C0">
        <w:t xml:space="preserve"> Уборка территорий общего пользования производится до 8 часов утра с поддержанием чистоты и порядка в течение дня.</w:t>
      </w:r>
      <w:r w:rsidR="000E6FFF">
        <w:t xml:space="preserve"> В зимний период во время сильных снегопадов и гололеда</w:t>
      </w:r>
      <w:r w:rsidR="00166F49">
        <w:t xml:space="preserve"> первичная уборка и обработка основных транзитных тротуаров и пешеходных дорожек производится до 8 часов утра, остальная территория убирается в течение дня.</w:t>
      </w:r>
    </w:p>
    <w:p w:rsidR="00AD43C0" w:rsidRPr="00AD43C0" w:rsidRDefault="00AD43C0" w:rsidP="00AD43C0">
      <w:pPr>
        <w:autoSpaceDE w:val="0"/>
        <w:autoSpaceDN w:val="0"/>
        <w:adjustRightInd w:val="0"/>
        <w:ind w:firstLine="900"/>
        <w:jc w:val="both"/>
      </w:pPr>
      <w:r w:rsidRPr="00AD43C0">
        <w:t>Уборка проезжей части автомобильных дорог производится до начала движения транспорта.</w:t>
      </w:r>
    </w:p>
    <w:p w:rsidR="00AD43C0" w:rsidRPr="00AD43C0" w:rsidRDefault="00AD43C0" w:rsidP="00AD43C0">
      <w:pPr>
        <w:autoSpaceDE w:val="0"/>
        <w:autoSpaceDN w:val="0"/>
        <w:adjustRightInd w:val="0"/>
        <w:ind w:firstLine="900"/>
        <w:jc w:val="both"/>
      </w:pPr>
      <w:r w:rsidRPr="00AD43C0">
        <w:t xml:space="preserve">3.1.7. Общая </w:t>
      </w:r>
      <w:r w:rsidR="00403CBD">
        <w:t>очистка территории МО «Вельское</w:t>
      </w:r>
      <w:r w:rsidRPr="00AD43C0">
        <w:t>» от мусора, накопившегося за зимний период, производится с начала периода таяния снега.</w:t>
      </w:r>
    </w:p>
    <w:p w:rsidR="00AD43C0" w:rsidRPr="00AD43C0" w:rsidRDefault="00AD43C0" w:rsidP="00AD43C0">
      <w:pPr>
        <w:autoSpaceDE w:val="0"/>
        <w:autoSpaceDN w:val="0"/>
        <w:adjustRightInd w:val="0"/>
        <w:ind w:firstLine="900"/>
        <w:jc w:val="both"/>
      </w:pPr>
      <w:r w:rsidRPr="00AD43C0">
        <w:t>3.1.8.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AD43C0" w:rsidRPr="00AD43C0" w:rsidRDefault="00AD43C0" w:rsidP="00AD43C0">
      <w:pPr>
        <w:ind w:firstLine="900"/>
        <w:jc w:val="both"/>
      </w:pPr>
      <w:r w:rsidRPr="00AD43C0">
        <w:t>3.1.9. Уборка дорожных покрытий, а также очередность их уборки производится на основании списка улиц, площадей и проездов. Перечень дорог местного значения подлежащих уборке за счет средств местного бюджета определен</w:t>
      </w:r>
      <w:r w:rsidRPr="00AD43C0">
        <w:rPr>
          <w:color w:val="FF00FF"/>
        </w:rPr>
        <w:t xml:space="preserve"> </w:t>
      </w:r>
      <w:r w:rsidRPr="00AD43C0">
        <w:t>реестром объектов муници</w:t>
      </w:r>
      <w:r w:rsidR="00403CBD">
        <w:t>пальной собственности МО «Вельское</w:t>
      </w:r>
      <w:r w:rsidRPr="00AD43C0">
        <w:t xml:space="preserve">».        </w:t>
      </w:r>
    </w:p>
    <w:p w:rsidR="00AD43C0" w:rsidRPr="00AD43C0" w:rsidRDefault="00AD43C0" w:rsidP="00AD43C0">
      <w:pPr>
        <w:ind w:firstLine="900"/>
        <w:jc w:val="both"/>
      </w:pPr>
      <w:r w:rsidRPr="00AD43C0">
        <w:t>3.1.10.</w:t>
      </w:r>
      <w:r w:rsidRPr="00AD43C0">
        <w:rPr>
          <w:b/>
        </w:rPr>
        <w:t xml:space="preserve"> Запрещается</w:t>
      </w:r>
      <w:r w:rsidRPr="00AD43C0">
        <w:t xml:space="preserve"> заваливать тротуары и проезды при проведении очистки дорог.</w:t>
      </w:r>
    </w:p>
    <w:p w:rsidR="00AD43C0" w:rsidRPr="00AD43C0" w:rsidRDefault="00AD43C0" w:rsidP="00AD43C0">
      <w:pPr>
        <w:ind w:firstLine="900"/>
        <w:jc w:val="both"/>
      </w:pPr>
      <w:r w:rsidRPr="00AD43C0">
        <w:t xml:space="preserve">3.1.11.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w:t>
      </w:r>
      <w:r w:rsidRPr="00AD43C0">
        <w:rPr>
          <w:bCs/>
        </w:rPr>
        <w:t xml:space="preserve">организациями, </w:t>
      </w:r>
      <w:r w:rsidRPr="00AD43C0">
        <w:t>уполномоченными обслуживать жилищный фонд</w:t>
      </w:r>
      <w:r w:rsidRPr="00AD43C0">
        <w:rPr>
          <w:bCs/>
        </w:rPr>
        <w:t>, лицами, являющимися собственниками, владельцами или арендаторами зданий, строений и сооружений на</w:t>
      </w:r>
      <w:r w:rsidRPr="00AD43C0">
        <w:t xml:space="preserve"> соответствующей территории.</w:t>
      </w:r>
    </w:p>
    <w:p w:rsidR="00AD43C0" w:rsidRPr="00AD43C0" w:rsidRDefault="00AD43C0" w:rsidP="00AD43C0">
      <w:pPr>
        <w:ind w:firstLine="900"/>
        <w:jc w:val="both"/>
      </w:pPr>
      <w:r w:rsidRPr="00AD43C0">
        <w:t>3.1.12. До начала сезонной уборки производителями работ должны быть проведены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 и противогололедные материалы.</w:t>
      </w:r>
    </w:p>
    <w:p w:rsidR="00AD43C0" w:rsidRPr="00AD43C0" w:rsidRDefault="00AD43C0" w:rsidP="00AD43C0">
      <w:pPr>
        <w:ind w:firstLine="900"/>
        <w:jc w:val="both"/>
      </w:pPr>
    </w:p>
    <w:p w:rsidR="00AD43C0" w:rsidRPr="00AD43C0" w:rsidRDefault="00AD43C0" w:rsidP="00AD43C0">
      <w:pPr>
        <w:ind w:firstLine="900"/>
        <w:jc w:val="center"/>
        <w:rPr>
          <w:b/>
        </w:rPr>
      </w:pPr>
      <w:r w:rsidRPr="00AD43C0">
        <w:rPr>
          <w:b/>
        </w:rPr>
        <w:t>3.2. Зимняя уборка территорий</w:t>
      </w:r>
    </w:p>
    <w:p w:rsidR="00AD43C0" w:rsidRPr="00AD43C0" w:rsidRDefault="00AD43C0" w:rsidP="00AD43C0">
      <w:pPr>
        <w:ind w:firstLine="900"/>
        <w:rPr>
          <w:b/>
        </w:rPr>
      </w:pPr>
    </w:p>
    <w:p w:rsidR="00AD43C0" w:rsidRPr="00AD43C0" w:rsidRDefault="00AD43C0" w:rsidP="00AD43C0">
      <w:pPr>
        <w:tabs>
          <w:tab w:val="left" w:pos="930"/>
        </w:tabs>
        <w:ind w:firstLine="900"/>
        <w:jc w:val="both"/>
      </w:pPr>
      <w:r w:rsidRPr="00AD43C0">
        <w:tab/>
        <w:t xml:space="preserve">3.2.1. </w:t>
      </w:r>
      <w:proofErr w:type="gramStart"/>
      <w:r w:rsidRPr="00AD43C0">
        <w:t>Уборка снега и снежно-ледяных образований с улиц, путепроводов,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roofErr w:type="gramEnd"/>
    </w:p>
    <w:p w:rsidR="00AD43C0" w:rsidRPr="00AD43C0" w:rsidRDefault="00AD43C0" w:rsidP="00AD43C0">
      <w:pPr>
        <w:ind w:firstLine="900"/>
        <w:jc w:val="both"/>
      </w:pPr>
      <w:r w:rsidRPr="00AD43C0">
        <w:t>3.2.2. Уборочные работы, в первую очередь, должны производиться на дорогах и улицах с интенсивным движением городского общественного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R="00AD43C0" w:rsidRPr="00AD43C0" w:rsidRDefault="00AD43C0" w:rsidP="00AD43C0">
      <w:pPr>
        <w:ind w:firstLine="900"/>
        <w:jc w:val="both"/>
      </w:pPr>
      <w:r w:rsidRPr="00AD43C0">
        <w:t>3.2.3. Снег, счищаемый с проезжей части дорог, сдвигается в прилотковую часть дороги и одновременно формируется в валы (кучи) для последующего вывоза:</w:t>
      </w:r>
    </w:p>
    <w:p w:rsidR="00AD43C0" w:rsidRPr="00AD43C0" w:rsidRDefault="00AD43C0" w:rsidP="00AD43C0">
      <w:pPr>
        <w:ind w:firstLine="900"/>
        <w:jc w:val="both"/>
      </w:pPr>
      <w:r w:rsidRPr="00AD43C0">
        <w:lastRenderedPageBreak/>
        <w:t>3.2.3.1.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и для  движения людей к местам расположения пешеходных переходов.</w:t>
      </w:r>
    </w:p>
    <w:p w:rsidR="00AD43C0" w:rsidRPr="00AD43C0" w:rsidRDefault="00AD43C0" w:rsidP="00AD43C0">
      <w:pPr>
        <w:ind w:firstLine="900"/>
        <w:jc w:val="both"/>
      </w:pPr>
      <w:r w:rsidRPr="00AD43C0">
        <w:t>3.2.3.2.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R="00AD43C0" w:rsidRPr="00AD43C0" w:rsidRDefault="00AD43C0" w:rsidP="00AD43C0">
      <w:pPr>
        <w:ind w:firstLine="900"/>
        <w:jc w:val="both"/>
      </w:pPr>
      <w:r w:rsidRPr="00AD43C0">
        <w:t xml:space="preserve">3.2.4. Снег, счищаемый с остановочных площадок общественного транспорта, складируется в кучи на краю посадочной площадки, а если не позволяет размер посадочной площадки - на прилегающей к площадке территории с последующим вывозом, исключая загромождение и сужение проезжей </w:t>
      </w:r>
      <w:proofErr w:type="gramStart"/>
      <w:r w:rsidRPr="00AD43C0">
        <w:t>части</w:t>
      </w:r>
      <w:proofErr w:type="gramEnd"/>
      <w:r w:rsidRPr="00AD43C0">
        <w:t xml:space="preserve"> дороги и тротуаров.</w:t>
      </w:r>
    </w:p>
    <w:p w:rsidR="00AD43C0" w:rsidRPr="00AD43C0" w:rsidRDefault="00AD43C0" w:rsidP="00AD43C0">
      <w:pPr>
        <w:ind w:firstLine="900"/>
        <w:jc w:val="both"/>
      </w:pPr>
      <w:r w:rsidRPr="00AD43C0">
        <w:t xml:space="preserve">3.2.5. При уборке мостов и путепроводов </w:t>
      </w:r>
      <w:r w:rsidRPr="00AD43C0">
        <w:rPr>
          <w:b/>
          <w:i/>
        </w:rPr>
        <w:t>запрещается</w:t>
      </w:r>
      <w:r w:rsidRPr="00AD43C0">
        <w:t xml:space="preserve"> сбрасывать снег, лед, грязь и мусор на тротуары или под мосты и путепроводы.</w:t>
      </w:r>
    </w:p>
    <w:p w:rsidR="00AD43C0" w:rsidRPr="00AD43C0" w:rsidRDefault="00AD43C0" w:rsidP="00AD43C0">
      <w:pPr>
        <w:ind w:firstLine="900"/>
        <w:jc w:val="both"/>
      </w:pPr>
      <w:r w:rsidRPr="00AD43C0">
        <w:t>3.2.6. Вывоз сформированных валов (куч) снега с проезжей части с проспектов, улиц и проездов, имеющих интенсивное движение городского транспорта, должен производиться в сроки, обеспечивающие нормальные и безопасные условия для всех видов транспорта и пешеходов.</w:t>
      </w:r>
    </w:p>
    <w:p w:rsidR="00AD43C0" w:rsidRPr="00AD43C0" w:rsidRDefault="00AD43C0" w:rsidP="00AD43C0">
      <w:pPr>
        <w:ind w:firstLine="900"/>
        <w:jc w:val="both"/>
      </w:pPr>
      <w:r w:rsidRPr="00AD43C0">
        <w:t>3.2.7. Очистка и вывоз снега с территории площадок, предназначенных для остановки и стоянки гостевого автотранспорта, производится владельцами объектов самостоятельно, либо путем заключения договора со специализированными организациями независимо от проведения работ по очистке проезжей части улиц.</w:t>
      </w:r>
    </w:p>
    <w:p w:rsidR="00AD43C0" w:rsidRPr="0087411B" w:rsidRDefault="00AD43C0" w:rsidP="00AD43C0">
      <w:pPr>
        <w:ind w:firstLine="900"/>
        <w:jc w:val="both"/>
      </w:pPr>
      <w:r w:rsidRPr="00AD43C0">
        <w:t>3</w:t>
      </w:r>
      <w:r w:rsidRPr="0002331A">
        <w:rPr>
          <w:b/>
        </w:rPr>
        <w:t>.</w:t>
      </w:r>
      <w:r w:rsidRPr="0087411B">
        <w:t>2.8. Тротуары, пешеходные зоны, расположенные вдоль проезжей части, площадей, проспектов, улиц, переулков, проездов, посадочные площадки остановок общественного транспорта ежедневно должны очищаться от снега и снежно-ледяных образований по возможности до твердого покрытия, по всей ширине, в течение всего зимнего периода. При возникновении снежно-ледяных образований, тротуары обрабатываются противогололедными материалами (чистый песок), с последующим сколом снежно-ледяных образований.</w:t>
      </w:r>
    </w:p>
    <w:p w:rsidR="00AD43C0" w:rsidRPr="00AD43C0" w:rsidRDefault="00AD43C0" w:rsidP="00AD43C0">
      <w:pPr>
        <w:ind w:firstLine="900"/>
        <w:jc w:val="both"/>
      </w:pPr>
      <w:r w:rsidRPr="00AD43C0">
        <w:t>3.2.9. В период интенсивного снегопада тротуары и лестничные сходы мостовых сооружений должны постоянно обрабатываться противогололедными материалами и расчищаться для движения пешеходов.</w:t>
      </w:r>
    </w:p>
    <w:p w:rsidR="00AD43C0" w:rsidRPr="00AD43C0" w:rsidRDefault="00AD43C0" w:rsidP="00AD43C0">
      <w:pPr>
        <w:ind w:firstLine="900"/>
        <w:jc w:val="both"/>
      </w:pPr>
      <w:r w:rsidRPr="00AD43C0">
        <w:t>3.2.10. Снег (не содержащий твердые бытовые отходы и иной мусор), собираемый на улицах и проездах, на территориях организаций и предприятий, должен вывозиться на снегосвалки, места расположений которых опреде</w:t>
      </w:r>
      <w:r w:rsidR="00A77D2B">
        <w:t>ляются администрацией МО «Вельское</w:t>
      </w:r>
      <w:r w:rsidRPr="00AD43C0">
        <w:t>».</w:t>
      </w:r>
    </w:p>
    <w:p w:rsidR="00AD43C0" w:rsidRPr="00AD43C0" w:rsidRDefault="00AD43C0" w:rsidP="00AD43C0">
      <w:pPr>
        <w:ind w:firstLine="900"/>
        <w:jc w:val="both"/>
      </w:pPr>
      <w:r w:rsidRPr="00AD43C0">
        <w:t>3.2.11. Уборка территорий, используемых под временное складирование снега, организуется их владельцами.</w:t>
      </w:r>
    </w:p>
    <w:p w:rsidR="00AD43C0" w:rsidRPr="00AD43C0" w:rsidRDefault="00AD43C0" w:rsidP="00AD43C0">
      <w:pPr>
        <w:ind w:firstLine="900"/>
        <w:jc w:val="both"/>
      </w:pPr>
      <w:r w:rsidRPr="00AD43C0">
        <w:t>3.2.12. 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AD43C0" w:rsidRPr="00AD43C0" w:rsidRDefault="00AD43C0" w:rsidP="00AD43C0">
      <w:pPr>
        <w:ind w:firstLine="900"/>
        <w:jc w:val="both"/>
      </w:pPr>
      <w:r w:rsidRPr="00AD43C0">
        <w:t xml:space="preserve">3.2.13. </w:t>
      </w:r>
      <w:proofErr w:type="gramStart"/>
      <w:r w:rsidRPr="00AD43C0">
        <w:t>Очистка крыш (иных конструктивных элементов зданий и сооружений) от снега, снежных наростов и образований, ледяных сосулек должна производиться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освещения, растяжек, стендов рекламы, светофорных объектов, дорожных знаков, линий связи и</w:t>
      </w:r>
      <w:proofErr w:type="gramEnd"/>
      <w:r w:rsidRPr="00AD43C0">
        <w:t xml:space="preserve"> др.</w:t>
      </w:r>
    </w:p>
    <w:p w:rsidR="00AD43C0" w:rsidRPr="00AD43C0" w:rsidRDefault="00A77D2B" w:rsidP="00AD43C0">
      <w:pPr>
        <w:ind w:firstLine="900"/>
        <w:jc w:val="both"/>
        <w:rPr>
          <w:b/>
        </w:rPr>
      </w:pPr>
      <w:r>
        <w:t>3.2.14. На территории МО «Вельское</w:t>
      </w:r>
      <w:r w:rsidR="00AD43C0" w:rsidRPr="00AD43C0">
        <w:t xml:space="preserve">» </w:t>
      </w:r>
      <w:r w:rsidR="00AD43C0" w:rsidRPr="00AD43C0">
        <w:rPr>
          <w:b/>
        </w:rPr>
        <w:t>запрещается:</w:t>
      </w:r>
    </w:p>
    <w:p w:rsidR="00AD43C0" w:rsidRPr="00AD43C0" w:rsidRDefault="00AD43C0" w:rsidP="00AD43C0">
      <w:pPr>
        <w:ind w:firstLine="900"/>
        <w:jc w:val="both"/>
      </w:pPr>
      <w:r w:rsidRPr="00AD43C0">
        <w:rPr>
          <w:b/>
        </w:rPr>
        <w:t>-</w:t>
      </w:r>
      <w:r w:rsidRPr="00AD43C0">
        <w:t xml:space="preserve">  вывозить или переме</w:t>
      </w:r>
      <w:r w:rsidR="00A77D2B">
        <w:t>щать на проезжую часть</w:t>
      </w:r>
      <w:r w:rsidRPr="00AD43C0">
        <w:t xml:space="preserve"> улиц и проездов снег, собираемый на внутриквартальных проездах, придомовых территориях, территориях предприятий, организаций, строек, территорий индивидуальных жилых домов;</w:t>
      </w:r>
    </w:p>
    <w:p w:rsidR="00AD43C0" w:rsidRPr="00AD43C0" w:rsidRDefault="00AD43C0" w:rsidP="00AD43C0">
      <w:pPr>
        <w:ind w:firstLine="900"/>
        <w:jc w:val="both"/>
      </w:pPr>
      <w:r w:rsidRPr="00AD43C0">
        <w:t>-  сдвигать снег с убираемой территории на очищенную;</w:t>
      </w:r>
    </w:p>
    <w:p w:rsidR="00AD43C0" w:rsidRPr="00AD43C0" w:rsidRDefault="00AD43C0" w:rsidP="00AD43C0">
      <w:pPr>
        <w:ind w:firstLine="900"/>
        <w:jc w:val="both"/>
      </w:pPr>
      <w:r w:rsidRPr="00AD43C0">
        <w:t xml:space="preserve">- применение технической соли и жидких реагентов в качестве противогололедных материалов на тротуарах, посадочных площадках остановок </w:t>
      </w:r>
      <w:r w:rsidRPr="00AD43C0">
        <w:lastRenderedPageBreak/>
        <w:t>общественного транспорта, в парках, скверах, дворах и прочих пешеходных и озелененных зонах;</w:t>
      </w:r>
    </w:p>
    <w:p w:rsidR="00AD43C0" w:rsidRPr="00AD43C0" w:rsidRDefault="00AD43C0" w:rsidP="00AD43C0">
      <w:pPr>
        <w:ind w:firstLine="900"/>
        <w:jc w:val="both"/>
      </w:pPr>
      <w:r w:rsidRPr="00AD43C0">
        <w:t>- переброска и перемещение загрязненного и засоленного снега, а также скола льда на газоны, цветники, кустарники и другие зеленые насаждения;</w:t>
      </w:r>
    </w:p>
    <w:p w:rsidR="00AD43C0" w:rsidRPr="00AD43C0" w:rsidRDefault="00AD43C0" w:rsidP="00AD43C0">
      <w:pPr>
        <w:ind w:firstLine="900"/>
        <w:jc w:val="both"/>
      </w:pPr>
      <w:r w:rsidRPr="00AD43C0">
        <w:t xml:space="preserve">- размещение снега в неустановленных для этого местах, в т.ч. </w:t>
      </w:r>
      <w:proofErr w:type="gramStart"/>
      <w:r w:rsidRPr="00AD43C0">
        <w:t>в</w:t>
      </w:r>
      <w:proofErr w:type="gramEnd"/>
      <w:r w:rsidRPr="00AD43C0">
        <w:t xml:space="preserve"> </w:t>
      </w:r>
      <w:proofErr w:type="gramStart"/>
      <w:r w:rsidRPr="00AD43C0">
        <w:t>водоохраной</w:t>
      </w:r>
      <w:proofErr w:type="gramEnd"/>
      <w:r w:rsidRPr="00AD43C0">
        <w:t xml:space="preserve"> зоне;</w:t>
      </w:r>
    </w:p>
    <w:p w:rsidR="00AD43C0" w:rsidRPr="00AD43C0" w:rsidRDefault="00AD43C0" w:rsidP="00AD43C0">
      <w:pPr>
        <w:ind w:firstLine="900"/>
        <w:jc w:val="both"/>
      </w:pPr>
      <w:r w:rsidRPr="00AD43C0">
        <w:t>- вывозить на снегосвалки бытовой мусор.</w:t>
      </w:r>
    </w:p>
    <w:p w:rsidR="00665FA7" w:rsidRPr="00354BBC" w:rsidRDefault="00AD43C0" w:rsidP="00AD43C0">
      <w:pPr>
        <w:ind w:firstLine="900"/>
        <w:jc w:val="both"/>
      </w:pPr>
      <w:r w:rsidRPr="00354BBC">
        <w:t>3.2.15. Вывоз снега должен осуществляться собствен</w:t>
      </w:r>
      <w:r w:rsidR="00354BBC">
        <w:t xml:space="preserve">ными силами или силами специализированных </w:t>
      </w:r>
      <w:r w:rsidRPr="00354BBC">
        <w:t xml:space="preserve"> организаций согласно заключенным договорам</w:t>
      </w:r>
      <w:r w:rsidR="00665FA7" w:rsidRPr="00354BBC">
        <w:t xml:space="preserve"> (контрактом):</w:t>
      </w:r>
    </w:p>
    <w:p w:rsidR="00354BBC" w:rsidRDefault="005434DE" w:rsidP="005434DE">
      <w:pPr>
        <w:autoSpaceDE w:val="0"/>
        <w:autoSpaceDN w:val="0"/>
        <w:adjustRightInd w:val="0"/>
        <w:ind w:firstLine="900"/>
        <w:jc w:val="both"/>
      </w:pPr>
      <w:r>
        <w:rPr>
          <w:b/>
        </w:rPr>
        <w:t>-</w:t>
      </w:r>
      <w:r w:rsidRPr="005434DE">
        <w:t xml:space="preserve"> </w:t>
      </w:r>
      <w:r w:rsidR="0069046F">
        <w:t xml:space="preserve">с </w:t>
      </w:r>
      <w:r w:rsidRPr="00AD43C0">
        <w:t>территори</w:t>
      </w:r>
      <w:r w:rsidR="00D5340D">
        <w:t>и</w:t>
      </w:r>
      <w:r w:rsidR="0069046F">
        <w:t xml:space="preserve"> проезжих частей</w:t>
      </w:r>
      <w:r w:rsidRPr="00AD43C0">
        <w:t xml:space="preserve"> дорог, площадей, ул</w:t>
      </w:r>
      <w:r w:rsidR="0069046F">
        <w:t>иц и проездов</w:t>
      </w:r>
      <w:r w:rsidRPr="00AD43C0">
        <w:t>, а также мо</w:t>
      </w:r>
      <w:r w:rsidR="00E07B94">
        <w:t xml:space="preserve">стов, путепроводов, эстакад - </w:t>
      </w:r>
      <w:r w:rsidRPr="00AD43C0">
        <w:t xml:space="preserve"> организациями, в ведении которых находятся указанные объекты, либо </w:t>
      </w:r>
      <w:r w:rsidR="00354BBC">
        <w:t>подрядные организации, отвечающие за уборку и содержание указанных объектов;</w:t>
      </w:r>
    </w:p>
    <w:p w:rsidR="00665FA7" w:rsidRPr="00665FA7" w:rsidRDefault="00665FA7" w:rsidP="00665FA7">
      <w:pPr>
        <w:autoSpaceDE w:val="0"/>
        <w:autoSpaceDN w:val="0"/>
        <w:adjustRightInd w:val="0"/>
        <w:ind w:firstLine="900"/>
        <w:jc w:val="both"/>
      </w:pPr>
      <w:r>
        <w:rPr>
          <w:b/>
        </w:rPr>
        <w:t>-</w:t>
      </w:r>
      <w:r w:rsidR="000719F3">
        <w:rPr>
          <w:b/>
        </w:rPr>
        <w:t xml:space="preserve"> </w:t>
      </w:r>
      <w:r w:rsidR="000719F3" w:rsidRPr="000719F3">
        <w:t>с</w:t>
      </w:r>
      <w:r w:rsidRPr="000719F3">
        <w:t xml:space="preserve"> </w:t>
      </w:r>
      <w:r w:rsidR="000719F3">
        <w:t>отведенной либо придомовой</w:t>
      </w:r>
      <w:r w:rsidR="000719F3" w:rsidRPr="00665FA7">
        <w:t xml:space="preserve"> территории </w:t>
      </w:r>
      <w:r w:rsidR="000719F3">
        <w:t>многоквартирных</w:t>
      </w:r>
      <w:r w:rsidR="00D5340D">
        <w:t xml:space="preserve"> жилых</w:t>
      </w:r>
      <w:r w:rsidR="000719F3">
        <w:t xml:space="preserve"> домов</w:t>
      </w:r>
      <w:r w:rsidRPr="00665FA7">
        <w:t xml:space="preserve"> –</w:t>
      </w:r>
      <w:r w:rsidR="000719F3">
        <w:t xml:space="preserve"> </w:t>
      </w:r>
      <w:r w:rsidR="00D5340D">
        <w:t xml:space="preserve"> ЖК, ПК, ТСЖ и собственники (балансодержатели</w:t>
      </w:r>
      <w:r w:rsidRPr="00665FA7">
        <w:t xml:space="preserve">) </w:t>
      </w:r>
      <w:r w:rsidR="00D5340D">
        <w:t>жилищного фонда или организации, уполномоченные</w:t>
      </w:r>
      <w:r w:rsidRPr="00665FA7">
        <w:t xml:space="preserve"> обслуживать жилищный фонд;</w:t>
      </w:r>
    </w:p>
    <w:p w:rsidR="00AD43C0" w:rsidRPr="005434DE" w:rsidRDefault="00161FAD" w:rsidP="005434DE">
      <w:pPr>
        <w:autoSpaceDE w:val="0"/>
        <w:autoSpaceDN w:val="0"/>
        <w:adjustRightInd w:val="0"/>
        <w:ind w:firstLine="900"/>
        <w:jc w:val="both"/>
      </w:pPr>
      <w:r>
        <w:rPr>
          <w:b/>
        </w:rPr>
        <w:t xml:space="preserve">- </w:t>
      </w:r>
      <w:r w:rsidR="005434DE" w:rsidRPr="00AD43C0">
        <w:t xml:space="preserve"> </w:t>
      </w:r>
      <w:r w:rsidR="00E07B94">
        <w:t>с объектов</w:t>
      </w:r>
      <w:r w:rsidR="005434DE" w:rsidRPr="00AD43C0">
        <w:t xml:space="preserve"> предприятий промышленности, торговли и общественного питания, бытового обслуживания,  транспорта, автозаправоч</w:t>
      </w:r>
      <w:r w:rsidR="00D5340D">
        <w:t>ных</w:t>
      </w:r>
      <w:r w:rsidR="005434DE" w:rsidRPr="00AD43C0">
        <w:t xml:space="preserve"> станц</w:t>
      </w:r>
      <w:r w:rsidR="00D5340D">
        <w:t>ий</w:t>
      </w:r>
      <w:r w:rsidR="00E07B94">
        <w:t>, -</w:t>
      </w:r>
      <w:r w:rsidR="005434DE" w:rsidRPr="00AD43C0">
        <w:t xml:space="preserve"> пра</w:t>
      </w:r>
      <w:r w:rsidR="00D5340D">
        <w:t>вообладатели</w:t>
      </w:r>
      <w:r w:rsidR="005434DE">
        <w:t xml:space="preserve"> данных объектов;</w:t>
      </w:r>
    </w:p>
    <w:p w:rsidR="00CB3137" w:rsidRPr="00AD43C0" w:rsidRDefault="005434DE" w:rsidP="00CB3137">
      <w:pPr>
        <w:autoSpaceDE w:val="0"/>
        <w:autoSpaceDN w:val="0"/>
        <w:adjustRightInd w:val="0"/>
        <w:ind w:firstLine="900"/>
        <w:jc w:val="both"/>
      </w:pPr>
      <w:r>
        <w:t>-</w:t>
      </w:r>
      <w:r w:rsidR="00B5191B">
        <w:t xml:space="preserve"> </w:t>
      </w:r>
      <w:r w:rsidR="00E07B94">
        <w:t>со стоянок транспортных средств, находящих</w:t>
      </w:r>
      <w:r w:rsidR="00CB3137" w:rsidRPr="00AD43C0">
        <w:t>ся на земельном участке, на котором расположен объект общественно</w:t>
      </w:r>
      <w:r w:rsidR="005E467C">
        <w:t>го назначения, и предназначенный</w:t>
      </w:r>
      <w:r w:rsidR="00CB3137" w:rsidRPr="00AD43C0">
        <w:t xml:space="preserve">  для стоянки автотранспортных средств пос</w:t>
      </w:r>
      <w:r w:rsidR="005E467C">
        <w:t>етителей указанного</w:t>
      </w:r>
      <w:r w:rsidR="00B5191B">
        <w:t xml:space="preserve"> о</w:t>
      </w:r>
      <w:r w:rsidR="005E467C">
        <w:t>бъекта</w:t>
      </w:r>
      <w:r w:rsidR="00B5191B">
        <w:t xml:space="preserve"> -</w:t>
      </w:r>
      <w:r w:rsidR="00CB3137" w:rsidRPr="00AD43C0">
        <w:t xml:space="preserve"> правообладателями об</w:t>
      </w:r>
      <w:r w:rsidR="00BB6C30">
        <w:t>ъектов общественного назначения.</w:t>
      </w:r>
    </w:p>
    <w:p w:rsidR="00AD43C0" w:rsidRPr="00AD43C0" w:rsidRDefault="00AD43C0" w:rsidP="00AD43C0">
      <w:pPr>
        <w:ind w:firstLine="900"/>
        <w:jc w:val="both"/>
      </w:pPr>
    </w:p>
    <w:p w:rsidR="00AD43C0" w:rsidRPr="00AD43C0" w:rsidRDefault="00AD43C0" w:rsidP="00AD43C0">
      <w:pPr>
        <w:ind w:firstLine="900"/>
        <w:jc w:val="center"/>
        <w:rPr>
          <w:b/>
        </w:rPr>
      </w:pPr>
      <w:r w:rsidRPr="00AD43C0">
        <w:rPr>
          <w:b/>
        </w:rPr>
        <w:t>3.3. Летняя уборка  территорий</w:t>
      </w:r>
    </w:p>
    <w:p w:rsidR="00AD43C0" w:rsidRPr="00AD43C0" w:rsidRDefault="00AD43C0" w:rsidP="00AD43C0">
      <w:pPr>
        <w:ind w:firstLine="900"/>
        <w:jc w:val="center"/>
        <w:rPr>
          <w:b/>
        </w:rPr>
      </w:pPr>
    </w:p>
    <w:p w:rsidR="00AD43C0" w:rsidRPr="00AD43C0" w:rsidRDefault="00AD43C0" w:rsidP="00AD43C0">
      <w:pPr>
        <w:ind w:firstLine="900"/>
        <w:jc w:val="both"/>
      </w:pPr>
      <w:r w:rsidRPr="00AD43C0">
        <w:t xml:space="preserve">3.3.1. Основная задача летней уборки улиц заключается в удалении загрязнений, скапливающихся на их покрытии.          </w:t>
      </w:r>
    </w:p>
    <w:p w:rsidR="00AD43C0" w:rsidRPr="00AD43C0" w:rsidRDefault="00AD43C0" w:rsidP="00AD43C0">
      <w:pPr>
        <w:ind w:firstLine="900"/>
        <w:jc w:val="both"/>
      </w:pPr>
      <w:r w:rsidRPr="00AD43C0">
        <w:t>3.3.2. Основными операциями летней уборки являются подметание лотков, тротуаров, очистка водоотводных сооружений и мойка проезжей части дорог. Мойка допускается на улицах, имеющих ливневую канализацию, хорошо спрофилированные лотки и уклоны.</w:t>
      </w:r>
    </w:p>
    <w:p w:rsidR="00AD43C0" w:rsidRPr="006D20A9" w:rsidRDefault="00AD43C0" w:rsidP="00AD43C0">
      <w:pPr>
        <w:ind w:firstLine="900"/>
        <w:jc w:val="both"/>
      </w:pPr>
      <w:r w:rsidRPr="00AD43C0">
        <w:t xml:space="preserve">3.3.3.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 Подметание и мойка дорожных покрытий должны производиться в соответствии с рекомендациями </w:t>
      </w:r>
      <w:r w:rsidRPr="006D20A9">
        <w:rPr>
          <w:color w:val="000000"/>
        </w:rPr>
        <w:t>Инструкции по организации и технологии механизированной уборки населенных мест</w:t>
      </w:r>
      <w:r w:rsidRPr="006D20A9">
        <w:t>.</w:t>
      </w:r>
    </w:p>
    <w:p w:rsidR="00AD43C0" w:rsidRPr="00AD43C0" w:rsidRDefault="00AD43C0" w:rsidP="00AD43C0">
      <w:pPr>
        <w:ind w:firstLine="900"/>
        <w:jc w:val="both"/>
      </w:pPr>
      <w:r w:rsidRPr="00AD43C0">
        <w:t xml:space="preserve">3.3.4. Мойка проезжей части улиц, проспектов, мостов, путепроводов и тротуаров должна производиться в соответствии с рекомендациями </w:t>
      </w:r>
      <w:r w:rsidRPr="006D20A9">
        <w:rPr>
          <w:color w:val="000000"/>
        </w:rPr>
        <w:t xml:space="preserve">Инструкции по организации и технологии механизированной </w:t>
      </w:r>
      <w:r w:rsidRPr="00AD43C0">
        <w:rPr>
          <w:color w:val="000000"/>
        </w:rPr>
        <w:t>уборки населенных мест</w:t>
      </w:r>
      <w:r w:rsidRPr="00AD43C0">
        <w:t xml:space="preserve"> (после уборки смета и мусора в прилотковой зоне) с 23.00 час</w:t>
      </w:r>
      <w:proofErr w:type="gramStart"/>
      <w:r w:rsidRPr="00AD43C0">
        <w:t>.</w:t>
      </w:r>
      <w:proofErr w:type="gramEnd"/>
      <w:r w:rsidRPr="00AD43C0">
        <w:t xml:space="preserve"> </w:t>
      </w:r>
      <w:proofErr w:type="gramStart"/>
      <w:r w:rsidRPr="00AD43C0">
        <w:t>д</w:t>
      </w:r>
      <w:proofErr w:type="gramEnd"/>
      <w:r w:rsidRPr="00AD43C0">
        <w:t>о 6.00 час.</w:t>
      </w:r>
    </w:p>
    <w:p w:rsidR="00AD43C0" w:rsidRPr="00AD43C0" w:rsidRDefault="00AD43C0" w:rsidP="00AD43C0">
      <w:pPr>
        <w:ind w:firstLine="900"/>
        <w:jc w:val="both"/>
      </w:pPr>
      <w:r w:rsidRPr="00AD43C0">
        <w:t>3.3.5. В жаркое время суток при температуре выше +25 град. С дополнительно в период с 12.00 час</w:t>
      </w:r>
      <w:proofErr w:type="gramStart"/>
      <w:r w:rsidRPr="00AD43C0">
        <w:t>.</w:t>
      </w:r>
      <w:proofErr w:type="gramEnd"/>
      <w:r w:rsidRPr="00AD43C0">
        <w:t xml:space="preserve"> </w:t>
      </w:r>
      <w:proofErr w:type="gramStart"/>
      <w:r w:rsidRPr="00AD43C0">
        <w:t>д</w:t>
      </w:r>
      <w:proofErr w:type="gramEnd"/>
      <w:r w:rsidRPr="00AD43C0">
        <w:t>о 15.00 час. должна производиться поливка тротуаров и проезжей части улиц, тротуаров и проездов на внутриквартальных и придомовых территориях.</w:t>
      </w:r>
    </w:p>
    <w:p w:rsidR="00AD43C0" w:rsidRPr="006D20A9" w:rsidRDefault="00AD43C0" w:rsidP="00AD43C0">
      <w:pPr>
        <w:ind w:firstLine="900"/>
        <w:jc w:val="both"/>
      </w:pPr>
      <w:r w:rsidRPr="00AD43C0">
        <w:t xml:space="preserve">3.3.6. Уборка парков, скверов, бульваров, газонов и прилегающих к ним тротуаров должна производиться в утренние часы до 8.00 час. </w:t>
      </w:r>
      <w:r w:rsidRPr="006D20A9">
        <w:t>Дополнительная уборка, в случае необходимости, производится несколько раз в сутки.</w:t>
      </w:r>
    </w:p>
    <w:p w:rsidR="00AD43C0" w:rsidRPr="00AD43C0" w:rsidRDefault="00AD43C0" w:rsidP="00AD43C0">
      <w:pPr>
        <w:ind w:firstLine="900"/>
        <w:jc w:val="both"/>
      </w:pPr>
      <w:r w:rsidRPr="00AD43C0">
        <w:t>3.3.7.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AD43C0" w:rsidRPr="00AD43C0" w:rsidRDefault="00AD43C0" w:rsidP="00AD43C0">
      <w:pPr>
        <w:ind w:firstLine="900"/>
        <w:jc w:val="both"/>
      </w:pPr>
      <w:r w:rsidRPr="00AD43C0">
        <w:t>3.3.8. Ежегодно при переходе на летнюю уборку необходимо тщательно очистить тротуары и лотки, водоотводные сооружения, внутриквартальные проезды, пешеходные дорожки и площадки дворов с усовершенствованными покрытиями от наносов, а всю территорию (со стороны дороги (улицы) – до красных линий в соответствии с Генер</w:t>
      </w:r>
      <w:r w:rsidR="00CB6BE3">
        <w:t>альным планом)</w:t>
      </w:r>
      <w:r w:rsidRPr="00AD43C0">
        <w:t xml:space="preserve"> - от накопившихся за зиму загрязнений.</w:t>
      </w:r>
    </w:p>
    <w:p w:rsidR="00AD43C0" w:rsidRPr="00AD43C0" w:rsidRDefault="00AD43C0" w:rsidP="00AD43C0">
      <w:pPr>
        <w:ind w:firstLine="900"/>
        <w:jc w:val="both"/>
      </w:pPr>
      <w:r w:rsidRPr="00AD43C0">
        <w:lastRenderedPageBreak/>
        <w:t>3.3.9. Проезжая часть должна быть полностью очищена от всякого вида загрязнений и промыта. Обочины дорог должны быть очищены от отходов.</w:t>
      </w:r>
    </w:p>
    <w:p w:rsidR="00AD43C0" w:rsidRPr="00AD43C0" w:rsidRDefault="00AD43C0" w:rsidP="00AD43C0">
      <w:pPr>
        <w:ind w:firstLine="900"/>
        <w:jc w:val="both"/>
      </w:pPr>
      <w:r w:rsidRPr="00AD43C0">
        <w:t>3.3.10.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AD43C0" w:rsidRPr="00AD43C0" w:rsidRDefault="00AD43C0" w:rsidP="00AD43C0">
      <w:pPr>
        <w:ind w:firstLine="900"/>
        <w:jc w:val="both"/>
      </w:pPr>
      <w:r w:rsidRPr="00AD43C0">
        <w:t>3.3.11.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щеткой. Образующиеся грунтовые наносы перед уборкой должны быть увлажнены поливомоечной машиной.</w:t>
      </w:r>
    </w:p>
    <w:p w:rsidR="00AD43C0" w:rsidRPr="00AD43C0" w:rsidRDefault="00AD43C0" w:rsidP="00AD43C0">
      <w:pPr>
        <w:ind w:firstLine="900"/>
        <w:jc w:val="both"/>
      </w:pPr>
      <w:r w:rsidRPr="00AD43C0">
        <w:t xml:space="preserve"> 3.3.12. Грейдирование обочин, не отделенных от проезжей части бордюром, производят два раза в год - весной после таяния снега и осенью до наступления заморозков. Грейдирование обочин летом производят с целью планировки профиля дороги.</w:t>
      </w:r>
    </w:p>
    <w:p w:rsidR="00AD43C0" w:rsidRPr="00AD43C0" w:rsidRDefault="00DF78E2" w:rsidP="00AD43C0">
      <w:pPr>
        <w:ind w:firstLine="900"/>
        <w:jc w:val="both"/>
        <w:rPr>
          <w:b/>
        </w:rPr>
      </w:pPr>
      <w:r>
        <w:t>3.3.13. На территории МО «Вельское</w:t>
      </w:r>
      <w:r w:rsidR="00AD43C0" w:rsidRPr="00AD43C0">
        <w:t xml:space="preserve">» </w:t>
      </w:r>
      <w:r w:rsidR="00AD43C0" w:rsidRPr="00AD43C0">
        <w:rPr>
          <w:b/>
        </w:rPr>
        <w:t>запрещается:</w:t>
      </w:r>
    </w:p>
    <w:p w:rsidR="00AD43C0" w:rsidRPr="00AD43C0" w:rsidRDefault="00AD43C0" w:rsidP="00AD43C0">
      <w:pPr>
        <w:ind w:firstLine="900"/>
        <w:jc w:val="both"/>
      </w:pPr>
      <w:r w:rsidRPr="00AD43C0">
        <w:rPr>
          <w:b/>
        </w:rPr>
        <w:t>-</w:t>
      </w:r>
      <w:r w:rsidRPr="00AD43C0">
        <w:t xml:space="preserve"> сбрасывать смет и другие загрязнения на газоны, в смотровые и дождеприемные колодцы, канализационную сеть, водоемы, контейнеры для бытовых отходов;</w:t>
      </w:r>
    </w:p>
    <w:p w:rsidR="00AD43C0" w:rsidRPr="00AD43C0" w:rsidRDefault="00AD43C0" w:rsidP="00AD43C0">
      <w:pPr>
        <w:ind w:firstLine="900"/>
        <w:jc w:val="both"/>
      </w:pPr>
      <w:r w:rsidRPr="00AD43C0">
        <w:t>- в период массового листопада сметать листья в прилотковую зону (их необходимо собирать в кучи, не допуская разноса по улицам, и удалять в специально отведенные места).</w:t>
      </w:r>
    </w:p>
    <w:p w:rsidR="00AD43C0" w:rsidRPr="00AD43C0" w:rsidRDefault="00AD43C0" w:rsidP="00AD43C0">
      <w:pPr>
        <w:ind w:firstLine="900"/>
        <w:jc w:val="both"/>
      </w:pPr>
      <w:r w:rsidRPr="00AD43C0">
        <w:t>3.3.14. Уборка опавших листьев производится подметально-уборочными машинами или вручную.</w:t>
      </w:r>
    </w:p>
    <w:p w:rsidR="00AD43C0" w:rsidRPr="00AD43C0" w:rsidRDefault="00AD43C0" w:rsidP="00AD43C0">
      <w:pPr>
        <w:ind w:firstLine="900"/>
        <w:jc w:val="both"/>
      </w:pPr>
    </w:p>
    <w:p w:rsidR="00AD43C0" w:rsidRPr="000D2471" w:rsidRDefault="00AD43C0" w:rsidP="00AD43C0">
      <w:pPr>
        <w:ind w:firstLine="900"/>
        <w:jc w:val="both"/>
      </w:pPr>
    </w:p>
    <w:p w:rsidR="000D2471" w:rsidRPr="000D2471" w:rsidRDefault="000D2471" w:rsidP="000D2471">
      <w:pPr>
        <w:ind w:firstLine="900"/>
        <w:jc w:val="center"/>
        <w:rPr>
          <w:b/>
        </w:rPr>
      </w:pPr>
      <w:r w:rsidRPr="000D2471">
        <w:rPr>
          <w:b/>
        </w:rPr>
        <w:t>Раздел 4. ОРГАНИЗАЦИЯ СБОРА, ВРЕМЕННОГО ХРАНЕНИЯ И ВЫВОЗА БЫТОВЫХ ОТХОДОВ</w:t>
      </w:r>
      <w:r w:rsidR="0050075F">
        <w:rPr>
          <w:b/>
        </w:rPr>
        <w:t xml:space="preserve"> </w:t>
      </w:r>
    </w:p>
    <w:p w:rsidR="000D2471" w:rsidRPr="00AD43C0" w:rsidRDefault="000D2471" w:rsidP="000D2471">
      <w:pPr>
        <w:ind w:firstLine="900"/>
        <w:jc w:val="both"/>
      </w:pPr>
    </w:p>
    <w:p w:rsidR="000D2471" w:rsidRPr="00AD43C0" w:rsidRDefault="000D2471" w:rsidP="000D2471">
      <w:pPr>
        <w:ind w:firstLine="900"/>
        <w:jc w:val="center"/>
        <w:rPr>
          <w:b/>
        </w:rPr>
      </w:pPr>
      <w:r w:rsidRPr="00AD43C0">
        <w:rPr>
          <w:b/>
        </w:rPr>
        <w:t>4.1. Основные положения</w:t>
      </w:r>
    </w:p>
    <w:p w:rsidR="000D2471" w:rsidRPr="00AD43C0" w:rsidRDefault="000D2471" w:rsidP="000D2471">
      <w:pPr>
        <w:ind w:firstLine="900"/>
        <w:jc w:val="center"/>
        <w:rPr>
          <w:b/>
        </w:rPr>
      </w:pPr>
    </w:p>
    <w:p w:rsidR="000D2471" w:rsidRPr="00AD43C0" w:rsidRDefault="000D2471" w:rsidP="000D2471">
      <w:pPr>
        <w:ind w:firstLine="900"/>
        <w:jc w:val="both"/>
      </w:pPr>
      <w:r w:rsidRPr="00AD43C0">
        <w:t>4.1.1. Отходы производства и потребления 1 - 5 классов опасности собираются, транспортируются и обезвреживаются в порядке, установленном действующим законодательством.</w:t>
      </w:r>
    </w:p>
    <w:p w:rsidR="000D2471" w:rsidRPr="00AD43C0" w:rsidRDefault="000D2471" w:rsidP="000D2471">
      <w:pPr>
        <w:ind w:firstLine="900"/>
        <w:jc w:val="both"/>
      </w:pPr>
      <w:r w:rsidRPr="00AD43C0">
        <w:t xml:space="preserve">4.1.2. Индивидуальные предприниматели и юридические лица при организации сбора отходов </w:t>
      </w:r>
      <w:r w:rsidRPr="00AD43C0">
        <w:rPr>
          <w:b/>
          <w:i/>
        </w:rPr>
        <w:t>обязаны</w:t>
      </w:r>
      <w:r w:rsidRPr="00AD43C0">
        <w:t xml:space="preserve"> обеспечивать их разделение на виды, выделение утильных фракций и сдачу (использование) их в качестве вторичного сырья с учетом возможностей, им</w:t>
      </w:r>
      <w:r>
        <w:t>еющихся на территории МО «Вельское</w:t>
      </w:r>
      <w:r w:rsidRPr="00AD43C0">
        <w:t>».</w:t>
      </w:r>
    </w:p>
    <w:p w:rsidR="000D2471" w:rsidRPr="00AD43C0" w:rsidRDefault="000D2471" w:rsidP="000D2471">
      <w:pPr>
        <w:ind w:firstLine="900"/>
        <w:jc w:val="both"/>
      </w:pPr>
      <w:r w:rsidRPr="00AD43C0">
        <w:t xml:space="preserve">4.1.3. Сбор и удаление твердых и жидких бытовых отходов осуществляется в соответствии с санитарно-гигиеническими требованиями по планово-регулярной системе, включающей: </w:t>
      </w:r>
    </w:p>
    <w:p w:rsidR="000D2471" w:rsidRPr="00AD43C0" w:rsidRDefault="000D2471" w:rsidP="000D2471">
      <w:pPr>
        <w:ind w:firstLine="900"/>
        <w:jc w:val="both"/>
      </w:pPr>
      <w:r w:rsidRPr="00AD43C0">
        <w:t>- сбор и удаление бытовых отходов с территорий жилых домов и организаций в сроки, установленные санитарными правилами;</w:t>
      </w:r>
    </w:p>
    <w:p w:rsidR="000D2471" w:rsidRPr="00AD43C0" w:rsidRDefault="000D2471" w:rsidP="000D2471">
      <w:pPr>
        <w:ind w:firstLine="900"/>
        <w:jc w:val="both"/>
      </w:pPr>
      <w:r w:rsidRPr="00AD43C0">
        <w:t>- обезвреживание и захоронение бытовых отходов.</w:t>
      </w:r>
    </w:p>
    <w:p w:rsidR="000D2471" w:rsidRPr="00AD43C0" w:rsidRDefault="000D2471" w:rsidP="000D2471">
      <w:pPr>
        <w:ind w:firstLine="900"/>
        <w:jc w:val="both"/>
      </w:pPr>
      <w:r w:rsidRPr="00AD43C0">
        <w:t>4.1.4. Собственники зданий (части заданий), помещений, организации</w:t>
      </w:r>
      <w:r>
        <w:t>,</w:t>
      </w:r>
      <w:r w:rsidRPr="00AD43C0">
        <w:t xml:space="preserve"> уполномоченные обслуживать жилищный фонд, юридические лица, индивидуальные предприниматели, владельцы индивидуальных  домовладений обязаны:</w:t>
      </w:r>
    </w:p>
    <w:p w:rsidR="000D2471" w:rsidRPr="00AD43C0" w:rsidRDefault="000D2471" w:rsidP="000D2471">
      <w:pPr>
        <w:ind w:firstLine="900"/>
        <w:jc w:val="both"/>
      </w:pPr>
      <w:r w:rsidRPr="00AD43C0">
        <w:t xml:space="preserve">- организовывать место сбора </w:t>
      </w:r>
      <w:r>
        <w:t>твердых коммунальных</w:t>
      </w:r>
      <w:r w:rsidRPr="00AD43C0">
        <w:t xml:space="preserve"> отходов путем устройства собственной контейнерной площадки (установки мусоросборника на территории индивидуального домовладения) либо заключения договора с владельцем оборудованной контейнерной площадки (организацией, в ведении которой находится контейнерная площадка);</w:t>
      </w:r>
    </w:p>
    <w:p w:rsidR="000D2471" w:rsidRPr="00AD43C0" w:rsidRDefault="000D2471" w:rsidP="000D2471">
      <w:pPr>
        <w:ind w:firstLine="900"/>
        <w:jc w:val="both"/>
      </w:pPr>
      <w:r w:rsidRPr="00AD43C0">
        <w:t>- организовать место сбора жидких бытовых отходов в соответствии с требованиями санитарных правил;</w:t>
      </w:r>
    </w:p>
    <w:p w:rsidR="000D2471" w:rsidRPr="00AD43C0" w:rsidRDefault="000D2471" w:rsidP="000D2471">
      <w:pPr>
        <w:ind w:firstLine="900"/>
        <w:jc w:val="both"/>
      </w:pPr>
      <w:r w:rsidRPr="00AD43C0">
        <w:t xml:space="preserve">- заключать договоры на вывоз </w:t>
      </w:r>
      <w:r>
        <w:t>твердых коммунальных</w:t>
      </w:r>
      <w:r w:rsidRPr="00AD43C0">
        <w:t xml:space="preserve">, жидких и производственных отходов с организациями (либо самостоятельно производить вывоз </w:t>
      </w:r>
      <w:r w:rsidRPr="00AD43C0">
        <w:lastRenderedPageBreak/>
        <w:t>отходов) при наличии специального транспорта, предотвращающего потери и загрязнение окружающей среды по пути следования;</w:t>
      </w:r>
    </w:p>
    <w:p w:rsidR="000D2471" w:rsidRPr="00ED761B" w:rsidRDefault="000D2471" w:rsidP="000D2471">
      <w:pPr>
        <w:ind w:firstLine="900"/>
        <w:jc w:val="both"/>
      </w:pPr>
      <w:r w:rsidRPr="00AD43C0">
        <w:t xml:space="preserve">- заключать договоры на размещение </w:t>
      </w:r>
      <w:r>
        <w:t>твердых коммунальных</w:t>
      </w:r>
      <w:r w:rsidRPr="00AD43C0">
        <w:t xml:space="preserve">, жидких и производственных отходов </w:t>
      </w:r>
      <w:r>
        <w:t xml:space="preserve">только </w:t>
      </w:r>
      <w:r w:rsidRPr="00AD43C0">
        <w:t xml:space="preserve">с организациями, </w:t>
      </w:r>
      <w:r w:rsidRPr="00ED761B">
        <w:t>имеющими лицензию на данный вид деятельности.</w:t>
      </w:r>
    </w:p>
    <w:p w:rsidR="000D2471" w:rsidRPr="00AD43C0" w:rsidRDefault="000D2471" w:rsidP="000D2471">
      <w:pPr>
        <w:ind w:firstLine="900"/>
        <w:jc w:val="both"/>
      </w:pPr>
      <w:r w:rsidRPr="00AD43C0">
        <w:t xml:space="preserve">4.1.5. </w:t>
      </w:r>
      <w:r w:rsidRPr="00AD43C0">
        <w:rPr>
          <w:b/>
        </w:rPr>
        <w:t>Запрещается</w:t>
      </w:r>
      <w:r w:rsidRPr="00AD43C0">
        <w:t xml:space="preserve"> размещение отходов в не предназначенных для э</w:t>
      </w:r>
      <w:r>
        <w:t>того на территории МО «Вельское</w:t>
      </w:r>
      <w:r w:rsidRPr="00AD43C0">
        <w:t>» местах.</w:t>
      </w:r>
    </w:p>
    <w:p w:rsidR="000D2471" w:rsidRPr="00AD43C0" w:rsidRDefault="000D2471" w:rsidP="000D2471">
      <w:pPr>
        <w:ind w:firstLine="900"/>
      </w:pPr>
      <w:r w:rsidRPr="00AD43C0">
        <w:t>.</w:t>
      </w:r>
    </w:p>
    <w:p w:rsidR="000D2471" w:rsidRPr="00AD43C0" w:rsidRDefault="000D2471" w:rsidP="000D2471">
      <w:pPr>
        <w:ind w:firstLine="900"/>
        <w:jc w:val="center"/>
        <w:rPr>
          <w:b/>
        </w:rPr>
      </w:pPr>
      <w:r w:rsidRPr="00AD43C0">
        <w:rPr>
          <w:b/>
        </w:rPr>
        <w:t>4.2. Организация сбора отходов</w:t>
      </w:r>
    </w:p>
    <w:p w:rsidR="000D2471" w:rsidRPr="00AD43C0" w:rsidRDefault="000D2471" w:rsidP="000D2471">
      <w:pPr>
        <w:ind w:firstLine="900"/>
        <w:jc w:val="center"/>
        <w:rPr>
          <w:b/>
        </w:rPr>
      </w:pPr>
    </w:p>
    <w:p w:rsidR="000D2471" w:rsidRPr="00ED761B" w:rsidRDefault="000D2471" w:rsidP="000D2471">
      <w:pPr>
        <w:ind w:firstLine="900"/>
        <w:jc w:val="both"/>
      </w:pPr>
      <w:r w:rsidRPr="00AD43C0">
        <w:t xml:space="preserve"> 4.2.1. Все виды отходов и мусора должны собираться в специальные мусоросборники (контейнеры, бункеры-накопители), которые устанавливаются управляющими организациями, собственниками с учетом выбранного способа управления многоквартирным домом или пользователями контейнерных площадок в необходимом количестве в соответствии с санитарными нормами и правилами. В неканализованных зданиях допускается применять деревянные</w:t>
      </w:r>
      <w:r>
        <w:t xml:space="preserve">, </w:t>
      </w:r>
      <w:r w:rsidRPr="007050E9">
        <w:rPr>
          <w:color w:val="000000" w:themeColor="text1"/>
        </w:rPr>
        <w:t xml:space="preserve">железобетонные </w:t>
      </w:r>
      <w:r w:rsidRPr="00AD43C0">
        <w:t xml:space="preserve">или металлические сборники </w:t>
      </w:r>
      <w:r>
        <w:t>твердых коммунальных</w:t>
      </w:r>
      <w:r w:rsidRPr="00AD43C0">
        <w:t xml:space="preserve"> отходов.</w:t>
      </w:r>
    </w:p>
    <w:p w:rsidR="000D2471" w:rsidRPr="00ED761B" w:rsidRDefault="000D2471" w:rsidP="000D2471">
      <w:pPr>
        <w:ind w:firstLine="900"/>
        <w:jc w:val="both"/>
      </w:pPr>
      <w:r w:rsidRPr="00ED761B">
        <w:t>4.2.2. Контейнеры и другие мусоросборники должны быть окрашены, иметь крышку и маркировку на емкости с указанием собственника или управляющей организации (или иного ответственного за содержание) и вида отходов. Окраска и текущий ремонт</w:t>
      </w:r>
      <w:r w:rsidRPr="00AD43C0">
        <w:t xml:space="preserve"> мусоросборников производится собственниками или лицами, ответственными за оказание услуг и выполнение работ по содержанию и ремонту общего имущества с учетом выбранного способа управления многоквартирным домом  по мере необходимости, но </w:t>
      </w:r>
      <w:r w:rsidRPr="00ED761B">
        <w:t>не реже одного раза в год.</w:t>
      </w:r>
    </w:p>
    <w:p w:rsidR="000D2471" w:rsidRPr="00AD43C0" w:rsidRDefault="000D2471" w:rsidP="000D2471">
      <w:pPr>
        <w:ind w:firstLine="900"/>
        <w:jc w:val="both"/>
      </w:pPr>
      <w:r w:rsidRPr="00AD43C0">
        <w:t xml:space="preserve">4.2.3. Контейнерные площадки должны своевременно очищаться с соблюдением требований, предусмотренных разделом 4.3. настоящих Правил. В летний период контейнеры необходимо мыть и дезинфицировать. </w:t>
      </w:r>
    </w:p>
    <w:p w:rsidR="000D2471" w:rsidRPr="00AD43C0" w:rsidRDefault="000D2471" w:rsidP="000D2471">
      <w:pPr>
        <w:ind w:firstLine="900"/>
        <w:jc w:val="both"/>
      </w:pPr>
      <w:r w:rsidRPr="00AD43C0">
        <w:t>4.2.4. Переполнение контейнеров и других мусоросборников не допускается.</w:t>
      </w:r>
    </w:p>
    <w:p w:rsidR="000D2471" w:rsidRDefault="000D2471" w:rsidP="000D2471">
      <w:pPr>
        <w:ind w:firstLine="900"/>
        <w:jc w:val="both"/>
      </w:pPr>
      <w:r w:rsidRPr="00AD43C0">
        <w:t xml:space="preserve">4.2.5. Крупногабаритные отходы и крупногабаритный мусор (по габаритам не помещающиеся в стандартные контейнеры емкостью 0,75 куб.м.) должны собираться  в специально отведенном месте в пределах контейнерной площадки, либо на специальной площадке для сбора и временного хранения крупногабаритных отходов с бетонным или асфальтовым покрытием и ограждением. Сбор крупногабаритных отходов может производиться в металлические бункеры-накопители вместимостью </w:t>
      </w:r>
      <w:smartTag w:uri="urn:schemas-microsoft-com:office:smarttags" w:element="metricconverter">
        <w:smartTagPr>
          <w:attr w:name="ProductID" w:val="2 куб. м"/>
        </w:smartTagPr>
        <w:r w:rsidRPr="00AD43C0">
          <w:t>2 куб. м</w:t>
        </w:r>
      </w:smartTag>
      <w:r w:rsidRPr="00AD43C0">
        <w:t>. и более, установл</w:t>
      </w:r>
      <w:r>
        <w:t>енные на специальных площадках.</w:t>
      </w:r>
    </w:p>
    <w:p w:rsidR="000D2471" w:rsidRDefault="000D2471" w:rsidP="000D2471">
      <w:pPr>
        <w:ind w:firstLine="900"/>
        <w:jc w:val="both"/>
      </w:pPr>
      <w:r>
        <w:t>4.2.6. Допускается временное, не более 3-х суток, размещение металлических бункеро</w:t>
      </w:r>
      <w:proofErr w:type="gramStart"/>
      <w:r>
        <w:t>в-</w:t>
      </w:r>
      <w:proofErr w:type="gramEnd"/>
      <w:r>
        <w:t xml:space="preserve"> накопителей для сбора мусора и крупногабаритных отходов с размещением без оборудования специальных площадок:</w:t>
      </w:r>
    </w:p>
    <w:p w:rsidR="000D2471" w:rsidRDefault="000D2471" w:rsidP="000D2471">
      <w:pPr>
        <w:ind w:firstLine="900"/>
        <w:jc w:val="both"/>
      </w:pPr>
      <w:r>
        <w:t>- при производстве работ по ремонту или сносу строений, помещений, сооружений;</w:t>
      </w:r>
    </w:p>
    <w:p w:rsidR="000D2471" w:rsidRDefault="000D2471" w:rsidP="000D2471">
      <w:pPr>
        <w:ind w:firstLine="900"/>
        <w:jc w:val="both"/>
      </w:pPr>
      <w:r>
        <w:t>- при производстве сезонных работ по уборке территории;</w:t>
      </w:r>
    </w:p>
    <w:p w:rsidR="000D2471" w:rsidRDefault="000D2471" w:rsidP="000D2471">
      <w:pPr>
        <w:ind w:firstLine="900"/>
        <w:jc w:val="both"/>
      </w:pPr>
      <w:r>
        <w:t>- при проведении работ по уборке территории после массовых мероприятий;</w:t>
      </w:r>
    </w:p>
    <w:p w:rsidR="000D2471" w:rsidRDefault="000D2471" w:rsidP="000D2471">
      <w:pPr>
        <w:ind w:firstLine="900"/>
        <w:jc w:val="both"/>
      </w:pPr>
      <w:r>
        <w:t>- при ликвидации несанкционированных свалок мусора.</w:t>
      </w:r>
    </w:p>
    <w:p w:rsidR="000D2471" w:rsidRPr="00AD43C0" w:rsidRDefault="000D2471" w:rsidP="000D2471">
      <w:pPr>
        <w:ind w:firstLine="900"/>
        <w:jc w:val="both"/>
      </w:pPr>
      <w:r>
        <w:t>Расположение бункеров в таких случаях не должно препятствовать движению пешеходов и автотранспорта, создавать иные препятствия.</w:t>
      </w:r>
    </w:p>
    <w:p w:rsidR="000D2471" w:rsidRPr="00AD43C0" w:rsidRDefault="000D2471" w:rsidP="000D2471">
      <w:pPr>
        <w:ind w:firstLine="900"/>
        <w:jc w:val="both"/>
      </w:pPr>
      <w:r w:rsidRPr="00AD43C0">
        <w:t>4.2.6. Сбор жидких бытовых отходов в неканализованном жилищном фонде производится в дворовые помойницы, которые должны иметь водонепроницаемый выгреб и наземную часть с крышкой и решеткой для отделения твердых фракций.</w:t>
      </w:r>
    </w:p>
    <w:p w:rsidR="000D2471" w:rsidRPr="00AD43C0" w:rsidRDefault="000D2471" w:rsidP="000D2471">
      <w:pPr>
        <w:ind w:firstLine="900"/>
        <w:jc w:val="both"/>
      </w:pPr>
      <w:r w:rsidRPr="00AD43C0">
        <w:t>4.2.7. Сбор промышленных отходов осуществляется в специально оборудованных местах, сооружениях, емкостях, контейнерах.</w:t>
      </w:r>
    </w:p>
    <w:p w:rsidR="000D2471" w:rsidRDefault="000D2471" w:rsidP="000D2471">
      <w:pPr>
        <w:ind w:firstLine="900"/>
        <w:jc w:val="both"/>
      </w:pPr>
      <w:r w:rsidRPr="00AD43C0">
        <w:t xml:space="preserve">4.2.8. Сбор вторичного сырья осуществляется в пунктах приема вторичного </w:t>
      </w:r>
    </w:p>
    <w:p w:rsidR="000D2471" w:rsidRPr="00AD43C0" w:rsidRDefault="000D2471" w:rsidP="000D2471">
      <w:pPr>
        <w:ind w:firstLine="900"/>
        <w:jc w:val="both"/>
      </w:pPr>
      <w:r w:rsidRPr="00AD43C0">
        <w:t>сырья.</w:t>
      </w:r>
    </w:p>
    <w:p w:rsidR="000D2471" w:rsidRPr="00AD43C0" w:rsidRDefault="000D2471" w:rsidP="000D2471">
      <w:pPr>
        <w:ind w:firstLine="900"/>
        <w:jc w:val="both"/>
      </w:pPr>
    </w:p>
    <w:p w:rsidR="000D2471" w:rsidRPr="00AD43C0" w:rsidRDefault="000D2471" w:rsidP="000D2471">
      <w:pPr>
        <w:ind w:firstLine="900"/>
        <w:jc w:val="center"/>
        <w:rPr>
          <w:b/>
        </w:rPr>
      </w:pPr>
      <w:r w:rsidRPr="00AD43C0">
        <w:rPr>
          <w:b/>
        </w:rPr>
        <w:t>4.3. Содержание мест временного хранения бытовых отходов</w:t>
      </w:r>
    </w:p>
    <w:p w:rsidR="000D2471" w:rsidRPr="00AD43C0" w:rsidRDefault="000D2471" w:rsidP="000D2471">
      <w:pPr>
        <w:ind w:firstLine="900"/>
        <w:jc w:val="center"/>
        <w:rPr>
          <w:b/>
        </w:rPr>
      </w:pPr>
    </w:p>
    <w:p w:rsidR="000D2471" w:rsidRPr="00AD43C0" w:rsidRDefault="000D2471" w:rsidP="000D2471">
      <w:pPr>
        <w:autoSpaceDE w:val="0"/>
        <w:autoSpaceDN w:val="0"/>
        <w:ind w:firstLine="900"/>
        <w:jc w:val="both"/>
      </w:pPr>
      <w:r w:rsidRPr="00AD43C0">
        <w:t xml:space="preserve">4.3.1. Контейнеры (сборники отходов) должны устанавливаться на площадках с бетонным или асфальтовым покрытием, имеющих с трех сторон ограждение высотой не менее </w:t>
      </w:r>
      <w:smartTag w:uri="urn:schemas-microsoft-com:office:smarttags" w:element="metricconverter">
        <w:smartTagPr>
          <w:attr w:name="ProductID" w:val="1,4 м"/>
        </w:smartTagPr>
        <w:r w:rsidRPr="00AD43C0">
          <w:t>1,4 м</w:t>
        </w:r>
      </w:smartTag>
      <w:r w:rsidRPr="00AD43C0">
        <w:t xml:space="preserve"> для предотвращения разноса мусора.</w:t>
      </w:r>
    </w:p>
    <w:p w:rsidR="000D2471" w:rsidRPr="00AD43C0" w:rsidRDefault="000D2471" w:rsidP="000D2471">
      <w:pPr>
        <w:autoSpaceDE w:val="0"/>
        <w:autoSpaceDN w:val="0"/>
        <w:ind w:firstLine="900"/>
        <w:jc w:val="both"/>
      </w:pPr>
      <w:r w:rsidRPr="00AD43C0">
        <w:t xml:space="preserve">4.3.2. Контейнерные площадки для сбора </w:t>
      </w:r>
      <w:r>
        <w:t>твердых коммунальных</w:t>
      </w:r>
      <w:r w:rsidRPr="00AD43C0">
        <w:t xml:space="preserve"> отходов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AD43C0">
          <w:t>20 м</w:t>
        </w:r>
      </w:smartTag>
      <w:r w:rsidRPr="00AD43C0">
        <w:t xml:space="preserve">, но не более </w:t>
      </w:r>
      <w:smartTag w:uri="urn:schemas-microsoft-com:office:smarttags" w:element="metricconverter">
        <w:smartTagPr>
          <w:attr w:name="ProductID" w:val="100 м"/>
        </w:smartTagPr>
        <w:r w:rsidRPr="00AD43C0">
          <w:t>100 м</w:t>
        </w:r>
      </w:smartTag>
      <w:r w:rsidRPr="00AD43C0">
        <w:t xml:space="preserve">. </w:t>
      </w:r>
    </w:p>
    <w:p w:rsidR="000D2471" w:rsidRPr="00AF6144" w:rsidRDefault="000D2471" w:rsidP="000D2471">
      <w:pPr>
        <w:autoSpaceDE w:val="0"/>
        <w:autoSpaceDN w:val="0"/>
        <w:ind w:firstLine="900"/>
        <w:jc w:val="both"/>
      </w:pPr>
      <w:r w:rsidRPr="00AD43C0">
        <w:t xml:space="preserve">В районах сложившейся застройки, где невозможно соблюдение </w:t>
      </w:r>
      <w:r>
        <w:t>всех установленных норм для размещения</w:t>
      </w:r>
      <w:r w:rsidRPr="00AD43C0">
        <w:t xml:space="preserve"> контейнер</w:t>
      </w:r>
      <w:r>
        <w:t>ной площадки</w:t>
      </w:r>
      <w:r w:rsidRPr="00AD43C0">
        <w:t xml:space="preserve"> для сбора отходов, место размещения площадки устанавливается комиссионно с </w:t>
      </w:r>
      <w:r w:rsidRPr="00AF6144">
        <w:t>участием представителей населения.</w:t>
      </w:r>
    </w:p>
    <w:p w:rsidR="000D2471" w:rsidRPr="00AD43C0" w:rsidRDefault="000D2471" w:rsidP="000D2471">
      <w:pPr>
        <w:autoSpaceDE w:val="0"/>
        <w:autoSpaceDN w:val="0"/>
        <w:ind w:firstLine="900"/>
        <w:jc w:val="both"/>
      </w:pPr>
      <w:r w:rsidRPr="00AD43C0">
        <w:t>4.3.3. Количество площадок, контейнеров и бункеров-накопителей на площадках должно соответствовать санитарным нормам и правилам.</w:t>
      </w:r>
    </w:p>
    <w:p w:rsidR="000D2471" w:rsidRPr="00AD43C0" w:rsidRDefault="000D2471" w:rsidP="000D2471">
      <w:pPr>
        <w:ind w:firstLine="900"/>
        <w:jc w:val="both"/>
      </w:pPr>
      <w:r w:rsidRPr="00AD43C0">
        <w:t>4.3.4. Подъездные пути к контейнерной площадке должны быть расчищены и обеспечивать свободный доступ специализированного автотранспорта.</w:t>
      </w:r>
    </w:p>
    <w:p w:rsidR="000D2471" w:rsidRPr="00AD43C0" w:rsidRDefault="000D2471" w:rsidP="000D2471">
      <w:pPr>
        <w:ind w:firstLine="900"/>
        <w:jc w:val="both"/>
      </w:pPr>
      <w:r w:rsidRPr="00AD43C0">
        <w:t>4.3.5. Контейнерные площадки, дворовые помойницы, места установки бункеров-накопителей и прилегающая к ним территория должны быть постоянно очищены от отходов, содержаться в чистоте и порядке.</w:t>
      </w:r>
    </w:p>
    <w:p w:rsidR="000D2471" w:rsidRPr="00AD43C0" w:rsidRDefault="000D2471" w:rsidP="000D2471">
      <w:pPr>
        <w:autoSpaceDE w:val="0"/>
        <w:autoSpaceDN w:val="0"/>
        <w:ind w:firstLine="900"/>
        <w:jc w:val="both"/>
      </w:pPr>
      <w:r w:rsidRPr="00AD43C0">
        <w:t>4.3.6. Металлические сборники отходов в летний период необходимо промывать не реже 1 раза в 10 дней, деревянные - дезинфицировать (после каждого опорожнения).</w:t>
      </w:r>
    </w:p>
    <w:p w:rsidR="000D2471" w:rsidRPr="00AD43C0" w:rsidRDefault="000D2471" w:rsidP="000D2471">
      <w:pPr>
        <w:ind w:firstLine="900"/>
        <w:jc w:val="both"/>
      </w:pPr>
      <w:r w:rsidRPr="00AD43C0">
        <w:t>4.3.7. Совмещенные контейнерные площадки убираются в соответствии с договорами на совместное пользование, заключенными их пользователями.</w:t>
      </w:r>
    </w:p>
    <w:p w:rsidR="000D2471" w:rsidRPr="00AD43C0" w:rsidRDefault="000D2471" w:rsidP="000D2471">
      <w:pPr>
        <w:ind w:firstLine="900"/>
        <w:jc w:val="both"/>
      </w:pPr>
      <w:r w:rsidRPr="00AD43C0">
        <w:t xml:space="preserve">4.3.8. Юридические и физические лица, в ведении которых находятся места сбора отходов (контейнеры, контейнерная площадка, мусоросборники, бункеры-накопители, дворовые помойницы) </w:t>
      </w:r>
      <w:r w:rsidRPr="00AD43C0">
        <w:rPr>
          <w:b/>
        </w:rPr>
        <w:t xml:space="preserve">обязаны </w:t>
      </w:r>
      <w:r w:rsidRPr="00AD43C0">
        <w:t>обеспечить:</w:t>
      </w:r>
    </w:p>
    <w:p w:rsidR="000D2471" w:rsidRPr="00AD43C0" w:rsidRDefault="000D2471" w:rsidP="000D2471">
      <w:pPr>
        <w:ind w:firstLine="900"/>
        <w:jc w:val="both"/>
      </w:pPr>
      <w:r w:rsidRPr="00AD43C0">
        <w:t>- своевременную уборку от разнесенных отходов контейнерных площадок и прилегающих к ним территорий в радиусе разноса мусора, содержание контейнеров и мусоросборников в исправном состоянии, без переполнения и загрязнения земель;</w:t>
      </w:r>
    </w:p>
    <w:p w:rsidR="000D2471" w:rsidRPr="00AD43C0" w:rsidRDefault="000D2471" w:rsidP="000D2471">
      <w:pPr>
        <w:ind w:firstLine="900"/>
        <w:jc w:val="both"/>
      </w:pPr>
      <w:r w:rsidRPr="00AD43C0">
        <w:t>- свободный подъезд спецавтотранспорта и подход к сборникам отходов;</w:t>
      </w:r>
    </w:p>
    <w:p w:rsidR="000D2471" w:rsidRPr="00AD43C0" w:rsidRDefault="000D2471" w:rsidP="000D2471">
      <w:pPr>
        <w:ind w:firstLine="900"/>
        <w:jc w:val="both"/>
      </w:pPr>
      <w:r w:rsidRPr="00AD43C0">
        <w:t>- по окончании погрузки мусора производить уборку контейнерной площадки;</w:t>
      </w:r>
    </w:p>
    <w:p w:rsidR="000D2471" w:rsidRPr="00AD43C0" w:rsidRDefault="000D2471" w:rsidP="000D2471">
      <w:pPr>
        <w:ind w:firstLine="900"/>
        <w:jc w:val="both"/>
      </w:pPr>
      <w:r w:rsidRPr="00AD43C0">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0D2471" w:rsidRPr="00AD43C0" w:rsidRDefault="000D2471" w:rsidP="000D2471">
      <w:pPr>
        <w:ind w:firstLine="900"/>
        <w:jc w:val="both"/>
      </w:pPr>
      <w:r w:rsidRPr="00AD43C0">
        <w:t xml:space="preserve">- </w:t>
      </w:r>
      <w:proofErr w:type="gramStart"/>
      <w:r w:rsidRPr="00AD43C0">
        <w:t>контроль за</w:t>
      </w:r>
      <w:proofErr w:type="gramEnd"/>
      <w:r w:rsidRPr="00AD43C0">
        <w:t xml:space="preserve"> своевременным вывозом отходов согласно заключенным договорам с предприятием, осуществляющим данный вид деятельности, и графикам вывоза;</w:t>
      </w:r>
    </w:p>
    <w:p w:rsidR="000D2471" w:rsidRPr="00BC639A" w:rsidRDefault="000D2471" w:rsidP="000D2471">
      <w:pPr>
        <w:ind w:firstLine="900"/>
        <w:jc w:val="both"/>
      </w:pPr>
      <w:r w:rsidRPr="00AD43C0">
        <w:t xml:space="preserve">- </w:t>
      </w:r>
      <w:r w:rsidRPr="00BC639A">
        <w:t>своевременный ремонт, покраску (не реже одного раза в год) и замену непригодных к дальнейшему использованию контейнеров;</w:t>
      </w:r>
    </w:p>
    <w:p w:rsidR="000D2471" w:rsidRPr="00AD43C0" w:rsidRDefault="000D2471" w:rsidP="000D2471">
      <w:pPr>
        <w:ind w:firstLine="900"/>
        <w:jc w:val="both"/>
      </w:pPr>
      <w:r w:rsidRPr="00AD43C0">
        <w:t>- мойку и дезинфекцию контейнеров и других сборников отходов</w:t>
      </w:r>
      <w:r>
        <w:t>.</w:t>
      </w:r>
    </w:p>
    <w:p w:rsidR="000D2471" w:rsidRPr="00AD43C0" w:rsidRDefault="000D2471" w:rsidP="000D2471">
      <w:pPr>
        <w:ind w:firstLine="900"/>
        <w:jc w:val="both"/>
      </w:pPr>
      <w:r>
        <w:t>4.3.9. На территории МО «Вельское</w:t>
      </w:r>
      <w:r w:rsidRPr="00AD43C0">
        <w:t xml:space="preserve">» </w:t>
      </w:r>
      <w:r w:rsidRPr="00AD43C0">
        <w:rPr>
          <w:b/>
        </w:rPr>
        <w:t>запрещается:</w:t>
      </w:r>
    </w:p>
    <w:p w:rsidR="000D2471" w:rsidRPr="00AD43C0" w:rsidRDefault="000D2471" w:rsidP="000D2471">
      <w:pPr>
        <w:ind w:firstLine="900"/>
        <w:jc w:val="both"/>
      </w:pPr>
      <w:r w:rsidRPr="00AD43C0">
        <w:t>- установка контейнерных площадок, контейнеров и бункеров-накопителей на проезжей части, тротуарах, газонах и в проходных арках домов;</w:t>
      </w:r>
    </w:p>
    <w:p w:rsidR="000D2471" w:rsidRPr="00AD43C0" w:rsidRDefault="000D2471" w:rsidP="000D2471">
      <w:pPr>
        <w:ind w:firstLine="900"/>
        <w:jc w:val="both"/>
      </w:pPr>
      <w:r w:rsidRPr="00AD43C0">
        <w:t>-  сжигание мусора в контейнерах и на контейнерных площадках;</w:t>
      </w:r>
    </w:p>
    <w:p w:rsidR="000D2471" w:rsidRPr="00AD43C0" w:rsidRDefault="000D2471" w:rsidP="000D2471">
      <w:pPr>
        <w:ind w:firstLine="900"/>
        <w:jc w:val="both"/>
      </w:pPr>
      <w:r w:rsidRPr="00AD43C0">
        <w:t>- переполнение контейнеров, мусоросборников отходами и загрязнение территорий, прилегающих к контейнерным площадкам в зоне разноса мусора;</w:t>
      </w:r>
    </w:p>
    <w:p w:rsidR="000D2471" w:rsidRPr="00AD43C0" w:rsidRDefault="000D2471" w:rsidP="000D2471">
      <w:pPr>
        <w:autoSpaceDE w:val="0"/>
        <w:autoSpaceDN w:val="0"/>
        <w:ind w:firstLine="900"/>
        <w:jc w:val="both"/>
      </w:pPr>
      <w:r w:rsidRPr="00AD43C0">
        <w:t xml:space="preserve">- складирование крупногабаритных отходов вне площадок либо бункеров-накопителей, а также в контейнерах для </w:t>
      </w:r>
      <w:r>
        <w:t>твердых коммунальных</w:t>
      </w:r>
      <w:r w:rsidRPr="00AD43C0">
        <w:t xml:space="preserve"> отходов;</w:t>
      </w:r>
    </w:p>
    <w:p w:rsidR="000D2471" w:rsidRPr="00AD43C0" w:rsidRDefault="000D2471" w:rsidP="000D2471">
      <w:pPr>
        <w:ind w:firstLine="900"/>
        <w:jc w:val="both"/>
      </w:pPr>
      <w:r w:rsidRPr="00AD43C0">
        <w:t>-   выборка вторичного сырья из мусоросборников и контейнеров;</w:t>
      </w:r>
    </w:p>
    <w:p w:rsidR="000D2471" w:rsidRPr="00AD43C0" w:rsidRDefault="000D2471" w:rsidP="000D2471">
      <w:pPr>
        <w:ind w:firstLine="900"/>
        <w:jc w:val="both"/>
      </w:pPr>
      <w:r w:rsidRPr="00AD43C0">
        <w:t>- складирование отходов в контейнеры сторонних организаций без наличия соответствующих договоров с владельцами контейнеров;</w:t>
      </w:r>
    </w:p>
    <w:p w:rsidR="000D2471" w:rsidRPr="00AD43C0" w:rsidRDefault="000D2471" w:rsidP="000D2471">
      <w:pPr>
        <w:ind w:firstLine="900"/>
        <w:jc w:val="both"/>
      </w:pPr>
      <w:r w:rsidRPr="00AD43C0">
        <w:t>- складирование отходов в водоотводные сооружения (канавы, лотки, трубы, под путепроводами и т.д.)</w:t>
      </w:r>
    </w:p>
    <w:p w:rsidR="000D2471" w:rsidRPr="00AD43C0" w:rsidRDefault="000D2471" w:rsidP="000D2471">
      <w:pPr>
        <w:ind w:firstLine="900"/>
        <w:jc w:val="both"/>
      </w:pPr>
    </w:p>
    <w:p w:rsidR="000D2471" w:rsidRPr="00AD43C0" w:rsidRDefault="000D2471" w:rsidP="000D2471">
      <w:pPr>
        <w:ind w:firstLine="900"/>
        <w:jc w:val="center"/>
        <w:rPr>
          <w:b/>
        </w:rPr>
      </w:pPr>
      <w:r w:rsidRPr="00AD43C0">
        <w:rPr>
          <w:b/>
        </w:rPr>
        <w:t>4.4. Организация вывоза бытовых отходов</w:t>
      </w:r>
    </w:p>
    <w:p w:rsidR="000D2471" w:rsidRPr="00AD43C0" w:rsidRDefault="000D2471" w:rsidP="000D2471">
      <w:pPr>
        <w:ind w:firstLine="900"/>
        <w:jc w:val="center"/>
        <w:rPr>
          <w:b/>
        </w:rPr>
      </w:pPr>
    </w:p>
    <w:p w:rsidR="000D2471" w:rsidRPr="00AD43C0" w:rsidRDefault="000D2471" w:rsidP="000D2471">
      <w:pPr>
        <w:autoSpaceDE w:val="0"/>
        <w:autoSpaceDN w:val="0"/>
        <w:ind w:firstLine="900"/>
        <w:jc w:val="both"/>
      </w:pPr>
      <w:r w:rsidRPr="00AD43C0">
        <w:lastRenderedPageBreak/>
        <w:t xml:space="preserve">4.4.1. Вывоз твердых </w:t>
      </w:r>
      <w:r>
        <w:t>коммунальных</w:t>
      </w:r>
      <w:r w:rsidRPr="00AD43C0">
        <w:t xml:space="preserve"> и жидких бытовых отходов производится организациями, имеющими специально оборудованный транспорт. Конструкция и условия эксплуатации специализированного транспорта должны исключать возможность потерь и загрязнения отходами  окружающей среды по пути следования.</w:t>
      </w:r>
    </w:p>
    <w:p w:rsidR="000D2471" w:rsidRPr="00AD43C0" w:rsidRDefault="000D2471" w:rsidP="000D2471">
      <w:pPr>
        <w:autoSpaceDE w:val="0"/>
        <w:autoSpaceDN w:val="0"/>
        <w:ind w:firstLine="900"/>
        <w:jc w:val="both"/>
      </w:pPr>
      <w:r w:rsidRPr="00AD43C0">
        <w:t xml:space="preserve">При вывозе  </w:t>
      </w:r>
      <w:r>
        <w:t>твердых коммунальных</w:t>
      </w:r>
      <w:r w:rsidRPr="00AD43C0">
        <w:t xml:space="preserve"> отходов грузовым автотранспортом отходы должны быть закрыты укрытиями  (пологами).</w:t>
      </w:r>
    </w:p>
    <w:p w:rsidR="000D2471" w:rsidRPr="00AD43C0" w:rsidRDefault="000D2471" w:rsidP="000D2471">
      <w:pPr>
        <w:ind w:firstLine="900"/>
        <w:jc w:val="both"/>
        <w:rPr>
          <w:color w:val="0000FF"/>
        </w:rPr>
      </w:pPr>
      <w:r w:rsidRPr="00AD43C0">
        <w:t>4.4.2.</w:t>
      </w:r>
      <w:r w:rsidRPr="00AD43C0">
        <w:rPr>
          <w:color w:val="0000FF"/>
        </w:rPr>
        <w:t xml:space="preserve"> </w:t>
      </w:r>
      <w:r w:rsidRPr="00AD43C0">
        <w:t xml:space="preserve">Вывоз </w:t>
      </w:r>
      <w:r>
        <w:t>твердых коммунальных</w:t>
      </w:r>
      <w:r w:rsidRPr="00AD43C0">
        <w:t xml:space="preserve"> отходов от жилых зданий должен производиться в установленные сроки по графику, согласованному с юридическими лицами, ответственными за оказание услуг и выполнение работ по содержанию и ремонту общего имущества многоквартирного дома.</w:t>
      </w:r>
    </w:p>
    <w:p w:rsidR="000D2471" w:rsidRPr="00AD43C0" w:rsidRDefault="000D2471" w:rsidP="000D2471">
      <w:pPr>
        <w:ind w:firstLine="900"/>
        <w:jc w:val="both"/>
      </w:pPr>
      <w:r w:rsidRPr="00AD43C0">
        <w:t xml:space="preserve">4.4.3. Вывоз </w:t>
      </w:r>
      <w:r>
        <w:t>твердых коммунальных</w:t>
      </w:r>
      <w:r w:rsidRPr="00AD43C0">
        <w:t xml:space="preserve"> отходов, размещаемых в контейнерах (сборниках отходов), производится не реже 1 раза в трое суток в холодное время года и ежедневно в теплое время года (при температуре свыше + 5 град.).</w:t>
      </w:r>
    </w:p>
    <w:p w:rsidR="000D2471" w:rsidRPr="00AD43C0" w:rsidRDefault="000D2471" w:rsidP="000D2471">
      <w:pPr>
        <w:autoSpaceDE w:val="0"/>
        <w:autoSpaceDN w:val="0"/>
        <w:adjustRightInd w:val="0"/>
        <w:ind w:firstLine="900"/>
        <w:jc w:val="both"/>
      </w:pPr>
      <w:r w:rsidRPr="00AD43C0">
        <w:t xml:space="preserve">Контейнеры и другие емкости, предназначенные для сбора </w:t>
      </w:r>
      <w:r>
        <w:t>твердых коммунальных</w:t>
      </w:r>
      <w:r w:rsidRPr="00AD43C0">
        <w:t xml:space="preserve"> отходов и мусора от жилых домов и помещений, должны вывозиться или опорожняться ежедневно.</w:t>
      </w:r>
    </w:p>
    <w:p w:rsidR="000D2471" w:rsidRPr="00BC639A" w:rsidRDefault="000D2471" w:rsidP="000D2471">
      <w:pPr>
        <w:ind w:firstLine="900"/>
        <w:jc w:val="both"/>
      </w:pPr>
      <w:r w:rsidRPr="00AD43C0">
        <w:t>4.4.4</w:t>
      </w:r>
      <w:r w:rsidRPr="00BC639A">
        <w:t>. Вывоз крупногабаритных отходов и крупногабаритного мусора должен производиться по мере их накопления, но не реже 1 раза в неделю.</w:t>
      </w:r>
    </w:p>
    <w:p w:rsidR="000D2471" w:rsidRPr="00AD43C0" w:rsidRDefault="000D2471" w:rsidP="000D2471">
      <w:pPr>
        <w:ind w:firstLine="900"/>
        <w:jc w:val="both"/>
      </w:pPr>
      <w:r w:rsidRPr="00AD43C0">
        <w:t xml:space="preserve">4.4.5. Размещение </w:t>
      </w:r>
      <w:r>
        <w:t>твердых коммунальных</w:t>
      </w:r>
      <w:r w:rsidRPr="00AD43C0">
        <w:t xml:space="preserve"> и крупногабаритных отходов производится на специализированной свалке </w:t>
      </w:r>
      <w:r>
        <w:t>твердых коммунальных</w:t>
      </w:r>
      <w:r w:rsidRPr="00AD43C0">
        <w:t xml:space="preserve"> и промышленных отходов.</w:t>
      </w:r>
    </w:p>
    <w:p w:rsidR="000D2471" w:rsidRPr="00AD43C0" w:rsidRDefault="000D2471" w:rsidP="000D2471">
      <w:pPr>
        <w:ind w:firstLine="900"/>
        <w:jc w:val="both"/>
      </w:pPr>
      <w:r w:rsidRPr="00AD43C0">
        <w:t>4.4.6. Вывоз жидких бытовых отходов производится по мере заполнения выгреба, но не реже одного раза в полгода.</w:t>
      </w:r>
    </w:p>
    <w:p w:rsidR="000D2471" w:rsidRPr="00AD43C0" w:rsidRDefault="000D2471" w:rsidP="000D2471">
      <w:pPr>
        <w:ind w:firstLine="900"/>
        <w:jc w:val="both"/>
      </w:pPr>
      <w:r w:rsidRPr="00AD43C0">
        <w:t>4.4.7. Размещение жидких бытовых отходов производится на канализационных очистных сооружениях.</w:t>
      </w:r>
    </w:p>
    <w:p w:rsidR="000D2471" w:rsidRPr="00AD43C0" w:rsidRDefault="000D2471" w:rsidP="000D2471">
      <w:pPr>
        <w:ind w:firstLine="900"/>
        <w:jc w:val="both"/>
      </w:pPr>
      <w:r w:rsidRPr="00AD43C0">
        <w:t xml:space="preserve">4.4.8. Организации, осуществляющие вывоз </w:t>
      </w:r>
      <w:r>
        <w:t xml:space="preserve">твердых коммунальных и жидких </w:t>
      </w:r>
      <w:r w:rsidRPr="00AD43C0">
        <w:t>бытовых отходов,</w:t>
      </w:r>
      <w:r w:rsidRPr="00AD43C0">
        <w:rPr>
          <w:i/>
        </w:rPr>
        <w:t xml:space="preserve"> </w:t>
      </w:r>
      <w:r w:rsidRPr="00AD43C0">
        <w:rPr>
          <w:b/>
          <w:i/>
        </w:rPr>
        <w:t>обязаны</w:t>
      </w:r>
      <w:r w:rsidRPr="00AD43C0">
        <w:t>:</w:t>
      </w:r>
    </w:p>
    <w:p w:rsidR="000D2471" w:rsidRPr="00AD43C0" w:rsidRDefault="000D2471" w:rsidP="000D2471">
      <w:pPr>
        <w:ind w:firstLine="900"/>
        <w:jc w:val="both"/>
      </w:pPr>
      <w:r w:rsidRPr="00AD43C0">
        <w:t>- своевременно удалять твердые</w:t>
      </w:r>
      <w:r>
        <w:t xml:space="preserve"> коммунальные</w:t>
      </w:r>
      <w:r w:rsidRPr="00AD43C0">
        <w:t xml:space="preserve"> и жидкие бытовые отходы в соответствии с утвержденными графиками;</w:t>
      </w:r>
    </w:p>
    <w:p w:rsidR="000D2471" w:rsidRPr="00AD43C0" w:rsidRDefault="000D2471" w:rsidP="000D2471">
      <w:pPr>
        <w:ind w:firstLine="900"/>
        <w:jc w:val="both"/>
      </w:pPr>
      <w:r w:rsidRPr="00AD43C0">
        <w:t>- производить  уборку мусора, просыпавшегося при выгрузке из контейнеров в мусоровоз или загрузке бункера-накопителя;</w:t>
      </w:r>
    </w:p>
    <w:p w:rsidR="000D2471" w:rsidRDefault="000D2471" w:rsidP="000D2471">
      <w:pPr>
        <w:ind w:firstLine="900"/>
        <w:jc w:val="both"/>
      </w:pPr>
      <w:r w:rsidRPr="00AD43C0">
        <w:t xml:space="preserve">- обеспечить </w:t>
      </w:r>
      <w:proofErr w:type="gramStart"/>
      <w:r w:rsidRPr="00AD43C0">
        <w:t>контроль за</w:t>
      </w:r>
      <w:proofErr w:type="gramEnd"/>
      <w:r w:rsidRPr="00AD43C0">
        <w:t xml:space="preserve"> соблюдением технологических и санитарных норм эксплуатации спецавтотранспорта.</w:t>
      </w:r>
    </w:p>
    <w:p w:rsidR="00AD43C0" w:rsidRPr="00AD43C0" w:rsidRDefault="00AD43C0" w:rsidP="00AD43C0">
      <w:pPr>
        <w:ind w:firstLine="900"/>
        <w:jc w:val="both"/>
      </w:pPr>
    </w:p>
    <w:p w:rsidR="00AD43C0" w:rsidRPr="00AD43C0" w:rsidRDefault="00AD43C0" w:rsidP="00AD43C0">
      <w:pPr>
        <w:ind w:firstLine="900"/>
        <w:jc w:val="both"/>
      </w:pPr>
    </w:p>
    <w:p w:rsidR="00AD43C0" w:rsidRDefault="00AD43C0" w:rsidP="00AD43C0">
      <w:pPr>
        <w:shd w:val="clear" w:color="auto" w:fill="FFFFFF"/>
        <w:ind w:right="5" w:firstLine="900"/>
        <w:jc w:val="center"/>
        <w:rPr>
          <w:b/>
          <w:bCs/>
          <w:spacing w:val="-1"/>
        </w:rPr>
      </w:pPr>
      <w:r w:rsidRPr="00AD43C0">
        <w:rPr>
          <w:b/>
          <w:bCs/>
          <w:spacing w:val="-2"/>
        </w:rPr>
        <w:t>Раздел 5.  ПРОИЗВОДСТВО  ЗЕМЛЯНЫХ РАБОТ</w:t>
      </w:r>
      <w:r w:rsidR="00C27E0A">
        <w:rPr>
          <w:b/>
          <w:bCs/>
          <w:spacing w:val="-1"/>
        </w:rPr>
        <w:t xml:space="preserve"> НА ТЕРРИТОРИИ МО «ВЕЛЬСКОЕ</w:t>
      </w:r>
      <w:r w:rsidRPr="00AD43C0">
        <w:rPr>
          <w:b/>
          <w:bCs/>
          <w:spacing w:val="-1"/>
        </w:rPr>
        <w:t>»</w:t>
      </w:r>
      <w:r w:rsidR="00454B40">
        <w:rPr>
          <w:b/>
          <w:bCs/>
          <w:spacing w:val="-1"/>
        </w:rPr>
        <w:t xml:space="preserve"> </w:t>
      </w:r>
    </w:p>
    <w:p w:rsidR="00C27E0A" w:rsidRDefault="00C27E0A" w:rsidP="00AD43C0">
      <w:pPr>
        <w:shd w:val="clear" w:color="auto" w:fill="FFFFFF"/>
        <w:ind w:right="5" w:firstLine="900"/>
        <w:jc w:val="center"/>
        <w:rPr>
          <w:b/>
          <w:bCs/>
          <w:spacing w:val="-1"/>
        </w:rPr>
      </w:pPr>
    </w:p>
    <w:p w:rsidR="00C27E0A" w:rsidRDefault="00C27E0A" w:rsidP="00C27E0A">
      <w:pPr>
        <w:autoSpaceDE w:val="0"/>
        <w:autoSpaceDN w:val="0"/>
        <w:adjustRightInd w:val="0"/>
        <w:ind w:firstLine="540"/>
        <w:jc w:val="both"/>
      </w:pPr>
      <w:r>
        <w:t>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r w:rsidR="000A4F55">
        <w:t xml:space="preserve"> и т.д.</w:t>
      </w:r>
      <w:r>
        <w:t xml:space="preserve">),  производиться только при наличии письменного разрешения на проведение земляных работ, выданного администрацией МО «Вельское». </w:t>
      </w:r>
    </w:p>
    <w:p w:rsidR="00C27E0A" w:rsidRDefault="00C27E0A" w:rsidP="00C27E0A">
      <w:pPr>
        <w:autoSpaceDE w:val="0"/>
        <w:autoSpaceDN w:val="0"/>
        <w:adjustRightInd w:val="0"/>
        <w:ind w:firstLine="540"/>
        <w:jc w:val="both"/>
      </w:pPr>
      <w:r>
        <w:t>5.2. Разрешение на производство работ по строительству, реконструкции,</w:t>
      </w:r>
      <w:r w:rsidR="00281121">
        <w:t xml:space="preserve"> ремонту коммуникаций выдаётся а</w:t>
      </w:r>
      <w:r>
        <w:t>дминистрацией муниципального образования «Вельское» при предъявлении:</w:t>
      </w:r>
    </w:p>
    <w:p w:rsidR="000A4F55" w:rsidRDefault="00C27E0A" w:rsidP="00C27E0A">
      <w:pPr>
        <w:autoSpaceDE w:val="0"/>
        <w:autoSpaceDN w:val="0"/>
        <w:adjustRightInd w:val="0"/>
        <w:ind w:firstLine="540"/>
        <w:jc w:val="both"/>
      </w:pPr>
      <w:r>
        <w:t xml:space="preserve">- проекта проведения работ, согласованного с заинтересованными службами, </w:t>
      </w:r>
    </w:p>
    <w:p w:rsidR="00C27E0A" w:rsidRDefault="00C27E0A" w:rsidP="00C27E0A">
      <w:pPr>
        <w:autoSpaceDE w:val="0"/>
        <w:autoSpaceDN w:val="0"/>
        <w:adjustRightInd w:val="0"/>
        <w:ind w:firstLine="540"/>
        <w:jc w:val="both"/>
      </w:pPr>
      <w:proofErr w:type="gramStart"/>
      <w:r>
        <w:t>отвечающими</w:t>
      </w:r>
      <w:proofErr w:type="gramEnd"/>
      <w:r>
        <w:t xml:space="preserve"> за сохранность инженерных коммуникаций;</w:t>
      </w:r>
    </w:p>
    <w:p w:rsidR="00C27E0A" w:rsidRPr="008D4AAB" w:rsidRDefault="00C27E0A" w:rsidP="008D4AAB">
      <w:pPr>
        <w:autoSpaceDE w:val="0"/>
        <w:autoSpaceDN w:val="0"/>
        <w:adjustRightInd w:val="0"/>
        <w:ind w:firstLine="540"/>
        <w:jc w:val="both"/>
      </w:pPr>
      <w:r w:rsidRPr="008D4AAB">
        <w:t>- схемы д</w:t>
      </w:r>
      <w:r w:rsidR="008D4AAB" w:rsidRPr="008D4AAB">
        <w:t>вижения транспорта и пешеходов;</w:t>
      </w:r>
    </w:p>
    <w:p w:rsidR="00C27E0A" w:rsidRDefault="00C27E0A" w:rsidP="00C27E0A">
      <w:pPr>
        <w:autoSpaceDE w:val="0"/>
        <w:autoSpaceDN w:val="0"/>
        <w:adjustRightInd w:val="0"/>
        <w:ind w:firstLine="540"/>
        <w:jc w:val="both"/>
      </w:pPr>
      <w:r>
        <w:t>- условий прои</w:t>
      </w:r>
      <w:r w:rsidR="00281121">
        <w:t>зводства работ, согласованного а</w:t>
      </w:r>
      <w:r>
        <w:t>дминистрацией муниципального образования «Вельское»;</w:t>
      </w:r>
    </w:p>
    <w:p w:rsidR="00C27E0A" w:rsidRDefault="00C27E0A" w:rsidP="00C27E0A">
      <w:pPr>
        <w:autoSpaceDE w:val="0"/>
        <w:autoSpaceDN w:val="0"/>
        <w:adjustRightInd w:val="0"/>
        <w:ind w:firstLine="540"/>
        <w:jc w:val="both"/>
      </w:pPr>
      <w: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w:t>
      </w:r>
      <w:r>
        <w:lastRenderedPageBreak/>
        <w:t>территории которого будут проводиться работы по строительству, реконструкции, ремонту коммуникаций.</w:t>
      </w:r>
    </w:p>
    <w:p w:rsidR="000A4F55" w:rsidRDefault="00C27E0A" w:rsidP="00C27E0A">
      <w:pPr>
        <w:autoSpaceDE w:val="0"/>
        <w:autoSpaceDN w:val="0"/>
        <w:adjustRightInd w:val="0"/>
        <w:ind w:firstLine="540"/>
        <w:jc w:val="both"/>
      </w:pPr>
      <w:r>
        <w:t>5.3. При производстве работ, связанных с необходимостью восстановления покрытия</w:t>
      </w:r>
    </w:p>
    <w:p w:rsidR="00C27E0A" w:rsidRDefault="00C27E0A" w:rsidP="00C27E0A">
      <w:pPr>
        <w:autoSpaceDE w:val="0"/>
        <w:autoSpaceDN w:val="0"/>
        <w:adjustRightInd w:val="0"/>
        <w:ind w:firstLine="540"/>
        <w:jc w:val="both"/>
      </w:pPr>
      <w:r>
        <w:t xml:space="preserve">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C27E0A" w:rsidRDefault="00C27E0A" w:rsidP="00C27E0A">
      <w:pPr>
        <w:autoSpaceDE w:val="0"/>
        <w:autoSpaceDN w:val="0"/>
        <w:adjustRightInd w:val="0"/>
        <w:ind w:firstLine="540"/>
        <w:jc w:val="both"/>
      </w:pPr>
      <w:r>
        <w:t>5.4. При реконструкции действующих подземных коммуникаций следует предусматривать их вынос из-под проезжей части магистральных улиц.</w:t>
      </w:r>
    </w:p>
    <w:p w:rsidR="00C27E0A" w:rsidRDefault="00C27E0A" w:rsidP="00C27E0A">
      <w:pPr>
        <w:autoSpaceDE w:val="0"/>
        <w:autoSpaceDN w:val="0"/>
        <w:adjustRightInd w:val="0"/>
        <w:ind w:firstLine="540"/>
        <w:jc w:val="both"/>
      </w:pPr>
      <w:r>
        <w:t>5.5.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27E0A" w:rsidRDefault="00C27E0A" w:rsidP="00C27E0A">
      <w:pPr>
        <w:autoSpaceDE w:val="0"/>
        <w:autoSpaceDN w:val="0"/>
        <w:adjustRightInd w:val="0"/>
        <w:ind w:firstLine="540"/>
        <w:jc w:val="both"/>
      </w:pPr>
      <w:r>
        <w:t>5.6.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C27E0A" w:rsidRDefault="00C27E0A" w:rsidP="00C27E0A">
      <w:pPr>
        <w:autoSpaceDE w:val="0"/>
        <w:autoSpaceDN w:val="0"/>
        <w:adjustRightInd w:val="0"/>
        <w:ind w:firstLine="540"/>
        <w:jc w:val="both"/>
      </w:pPr>
      <w:r>
        <w:t>Не допускается применение кирпича в конструкциях, подземных коммуникациях, расположенных под проезжей частью.</w:t>
      </w:r>
    </w:p>
    <w:p w:rsidR="00C27E0A" w:rsidRDefault="00C27E0A" w:rsidP="00C27E0A">
      <w:pPr>
        <w:autoSpaceDE w:val="0"/>
        <w:autoSpaceDN w:val="0"/>
        <w:adjustRightInd w:val="0"/>
        <w:ind w:firstLine="540"/>
        <w:jc w:val="both"/>
      </w:pPr>
      <w:r>
        <w:t>5.7.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w:t>
      </w:r>
      <w:r w:rsidR="00281121">
        <w:t>льству года обязаны сообщить в а</w:t>
      </w:r>
      <w:r>
        <w:t>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C27E0A" w:rsidRDefault="00C27E0A" w:rsidP="00C27E0A">
      <w:pPr>
        <w:autoSpaceDE w:val="0"/>
        <w:autoSpaceDN w:val="0"/>
        <w:adjustRightInd w:val="0"/>
        <w:ind w:firstLine="540"/>
        <w:jc w:val="both"/>
      </w:pPr>
      <w:r>
        <w:t>5.8.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устранения аварий или других видов строительных работ, следует ликвидировать в полном объеме организациям, получившим разрешение на производство р</w:t>
      </w:r>
      <w:r w:rsidR="00281121">
        <w:t>абот, в сроки, согласованные с а</w:t>
      </w:r>
      <w:r>
        <w:t>дминистрацией муниципального образования «Вельское»;</w:t>
      </w:r>
    </w:p>
    <w:p w:rsidR="00C27E0A" w:rsidRDefault="00C27E0A" w:rsidP="00C27E0A">
      <w:pPr>
        <w:autoSpaceDE w:val="0"/>
        <w:autoSpaceDN w:val="0"/>
        <w:adjustRightInd w:val="0"/>
        <w:ind w:firstLine="540"/>
        <w:jc w:val="both"/>
      </w:pPr>
      <w:r>
        <w:t>5.9. До начала производства земляных работ необходимо:</w:t>
      </w:r>
    </w:p>
    <w:p w:rsidR="00C27E0A" w:rsidRDefault="00C27E0A" w:rsidP="00C27E0A">
      <w:pPr>
        <w:autoSpaceDE w:val="0"/>
        <w:autoSpaceDN w:val="0"/>
        <w:adjustRightInd w:val="0"/>
        <w:ind w:firstLine="540"/>
        <w:jc w:val="both"/>
      </w:pPr>
      <w:r>
        <w:t xml:space="preserve">5.9.1.назначить </w:t>
      </w:r>
      <w:proofErr w:type="gramStart"/>
      <w:r>
        <w:t>ответственного</w:t>
      </w:r>
      <w:proofErr w:type="gramEnd"/>
      <w:r>
        <w:t xml:space="preserve"> за производство работ, обладающего соответствующими техническими знаниями;</w:t>
      </w:r>
    </w:p>
    <w:p w:rsidR="00C27E0A" w:rsidRDefault="00C27E0A" w:rsidP="00C27E0A">
      <w:pPr>
        <w:autoSpaceDE w:val="0"/>
        <w:autoSpaceDN w:val="0"/>
        <w:adjustRightInd w:val="0"/>
        <w:ind w:firstLine="540"/>
        <w:jc w:val="both"/>
      </w:pPr>
      <w:r>
        <w:t>5.9.2. Для принятия необходимых мер предосторожности и предупреждения пов</w:t>
      </w:r>
      <w:r w:rsidR="000A4F55">
        <w:t>реждения подземных коммуникаций</w:t>
      </w:r>
      <w:r>
        <w:t xml:space="preserve"> лицо</w:t>
      </w:r>
      <w:r w:rsidR="000A4F55">
        <w:t>,</w:t>
      </w:r>
      <w:r>
        <w:t xml:space="preserve"> ответственное за производство работ, обязано заблаговременно, не </w:t>
      </w:r>
      <w:proofErr w:type="gramStart"/>
      <w:r>
        <w:t>позднее</w:t>
      </w:r>
      <w:proofErr w:type="gramEnd"/>
      <w:r>
        <w:t xml:space="preserve"> чем за 1-сутки вызвать на место работ представителей организаций</w:t>
      </w:r>
      <w:r w:rsidR="000A4F55">
        <w:t>,</w:t>
      </w:r>
      <w:r>
        <w:t xml:space="preserve"> имеющих в районе разрытия подземные  коммуникации и установить совместно точное расположение существующих сетей.</w:t>
      </w:r>
    </w:p>
    <w:p w:rsidR="00C27E0A" w:rsidRDefault="00C27E0A" w:rsidP="00C27E0A">
      <w:pPr>
        <w:autoSpaceDE w:val="0"/>
        <w:autoSpaceDN w:val="0"/>
        <w:adjustRightInd w:val="0"/>
        <w:ind w:firstLine="540"/>
        <w:jc w:val="both"/>
      </w:pPr>
      <w:r>
        <w:t>5.9.3. При обнаружении подземных коммуникаций в месте производства работ, не указанных в проекте, необходимо вызвать представителя организации, эксплуатирующие сети;</w:t>
      </w:r>
    </w:p>
    <w:p w:rsidR="00C27E0A" w:rsidRDefault="00C27E0A" w:rsidP="00C27E0A">
      <w:pPr>
        <w:autoSpaceDE w:val="0"/>
        <w:autoSpaceDN w:val="0"/>
        <w:adjustRightInd w:val="0"/>
        <w:ind w:firstLine="540"/>
        <w:jc w:val="both"/>
      </w:pPr>
      <w:r>
        <w:t>5.9.4. Установить дорожные знаки в соответствии с согласованной схемой;</w:t>
      </w:r>
    </w:p>
    <w:p w:rsidR="00C27E0A" w:rsidRDefault="00C27E0A" w:rsidP="00C27E0A">
      <w:pPr>
        <w:autoSpaceDE w:val="0"/>
        <w:autoSpaceDN w:val="0"/>
        <w:adjustRightInd w:val="0"/>
        <w:ind w:firstLine="540"/>
        <w:jc w:val="both"/>
      </w:pPr>
      <w:r>
        <w:t>5.9.5.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27E0A" w:rsidRDefault="00C27E0A" w:rsidP="00C27E0A">
      <w:pPr>
        <w:autoSpaceDE w:val="0"/>
        <w:autoSpaceDN w:val="0"/>
        <w:adjustRightInd w:val="0"/>
        <w:ind w:firstLine="540"/>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27E0A" w:rsidRDefault="00C27E0A" w:rsidP="00C27E0A">
      <w:pPr>
        <w:autoSpaceDE w:val="0"/>
        <w:autoSpaceDN w:val="0"/>
        <w:adjustRightInd w:val="0"/>
        <w:ind w:firstLine="540"/>
        <w:jc w:val="both"/>
      </w:pPr>
      <w:r>
        <w:t xml:space="preserve">Ограждение рекомендуется выполнять </w:t>
      </w:r>
      <w:proofErr w:type="gramStart"/>
      <w:r>
        <w:t>сплошным</w:t>
      </w:r>
      <w:proofErr w:type="gramEnd"/>
      <w:r>
        <w:t xml:space="preserve"> и надежным, предотвращающим попадание посторонних на стройплощадку.</w:t>
      </w:r>
    </w:p>
    <w:p w:rsidR="00C27E0A" w:rsidRDefault="00C27E0A" w:rsidP="00C27E0A">
      <w:pPr>
        <w:autoSpaceDE w:val="0"/>
        <w:autoSpaceDN w:val="0"/>
        <w:adjustRightInd w:val="0"/>
        <w:ind w:firstLine="54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C27E0A" w:rsidRDefault="00C27E0A" w:rsidP="00C27E0A">
      <w:pPr>
        <w:autoSpaceDE w:val="0"/>
        <w:autoSpaceDN w:val="0"/>
        <w:adjustRightInd w:val="0"/>
        <w:ind w:firstLine="540"/>
        <w:jc w:val="both"/>
      </w:pPr>
      <w:r>
        <w:t>5.9.6.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27E0A" w:rsidRDefault="00C27E0A" w:rsidP="00C27E0A">
      <w:pPr>
        <w:autoSpaceDE w:val="0"/>
        <w:autoSpaceDN w:val="0"/>
        <w:adjustRightInd w:val="0"/>
        <w:ind w:firstLine="540"/>
        <w:jc w:val="both"/>
      </w:pPr>
      <w:r>
        <w:lastRenderedPageBreak/>
        <w:t>5.9.7. Оформлять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27E0A" w:rsidRDefault="00C27E0A" w:rsidP="00C27E0A">
      <w:pPr>
        <w:autoSpaceDE w:val="0"/>
        <w:autoSpaceDN w:val="0"/>
        <w:adjustRightInd w:val="0"/>
        <w:ind w:firstLine="540"/>
        <w:jc w:val="both"/>
      </w:pPr>
      <w:r>
        <w:t xml:space="preserve">5.10. Разрешение на производство работ следует хранить на месте работ и предъявлять по первому требованию лиц, осуществляющих </w:t>
      </w:r>
      <w:proofErr w:type="gramStart"/>
      <w:r>
        <w:t>контроль за</w:t>
      </w:r>
      <w:proofErr w:type="gramEnd"/>
      <w:r>
        <w:t xml:space="preserve"> выполнением  Правил эксплуатации.</w:t>
      </w:r>
    </w:p>
    <w:p w:rsidR="00C27E0A" w:rsidRDefault="00C27E0A" w:rsidP="00C27E0A">
      <w:pPr>
        <w:autoSpaceDE w:val="0"/>
        <w:autoSpaceDN w:val="0"/>
        <w:adjustRightInd w:val="0"/>
        <w:ind w:firstLine="540"/>
        <w:jc w:val="both"/>
      </w:pPr>
      <w:r>
        <w:t>5.11. В разрешении на производство земляных работ администрация МО «Вельское» устанавливает  сроки и условия производства работ.</w:t>
      </w:r>
    </w:p>
    <w:p w:rsidR="00C27E0A" w:rsidRDefault="00C27E0A" w:rsidP="00C27E0A">
      <w:pPr>
        <w:autoSpaceDE w:val="0"/>
        <w:autoSpaceDN w:val="0"/>
        <w:adjustRightInd w:val="0"/>
        <w:ind w:firstLine="540"/>
        <w:jc w:val="both"/>
      </w:pPr>
      <w:r>
        <w:t>5.12.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C27E0A" w:rsidRDefault="00C27E0A" w:rsidP="00C27E0A">
      <w:pPr>
        <w:autoSpaceDE w:val="0"/>
        <w:autoSpaceDN w:val="0"/>
        <w:adjustRightInd w:val="0"/>
        <w:ind w:firstLine="540"/>
        <w:jc w:val="both"/>
      </w:pPr>
      <w:r>
        <w:t>Особые условия подлежат неукоснительному соблюдению строительной организацией, производящей земляные работы.</w:t>
      </w:r>
    </w:p>
    <w:p w:rsidR="00C27E0A" w:rsidRDefault="00C27E0A" w:rsidP="00C27E0A">
      <w:pPr>
        <w:autoSpaceDE w:val="0"/>
        <w:autoSpaceDN w:val="0"/>
        <w:adjustRightInd w:val="0"/>
        <w:ind w:firstLine="540"/>
        <w:jc w:val="both"/>
      </w:pPr>
      <w:r>
        <w:t>5.13.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C27E0A" w:rsidRDefault="00C27E0A" w:rsidP="00C27E0A">
      <w:pPr>
        <w:autoSpaceDE w:val="0"/>
        <w:autoSpaceDN w:val="0"/>
        <w:adjustRightInd w:val="0"/>
        <w:ind w:firstLine="540"/>
        <w:jc w:val="both"/>
      </w:pPr>
      <w:r>
        <w:t>5.14.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C27E0A" w:rsidRDefault="00C27E0A" w:rsidP="00C27E0A">
      <w:pPr>
        <w:autoSpaceDE w:val="0"/>
        <w:autoSpaceDN w:val="0"/>
        <w:adjustRightInd w:val="0"/>
        <w:ind w:firstLine="540"/>
        <w:jc w:val="both"/>
      </w:pPr>
      <w:r>
        <w:t>Бордюр разбирается, складируется на месте производства работ для дальнейшей установки.</w:t>
      </w:r>
    </w:p>
    <w:p w:rsidR="00C27E0A" w:rsidRDefault="00C27E0A" w:rsidP="00C27E0A">
      <w:pPr>
        <w:autoSpaceDE w:val="0"/>
        <w:autoSpaceDN w:val="0"/>
        <w:adjustRightInd w:val="0"/>
        <w:ind w:firstLine="540"/>
        <w:jc w:val="both"/>
      </w:pPr>
      <w:r>
        <w:t>При производстве работ на улицах, застроенных территориях грунт необходимо  немедленно вывозить.</w:t>
      </w:r>
    </w:p>
    <w:p w:rsidR="00C27E0A" w:rsidRDefault="00C27E0A" w:rsidP="00C27E0A">
      <w:pPr>
        <w:autoSpaceDE w:val="0"/>
        <w:autoSpaceDN w:val="0"/>
        <w:adjustRightInd w:val="0"/>
        <w:ind w:firstLine="540"/>
        <w:jc w:val="both"/>
      </w:pPr>
      <w:r>
        <w:t>При необходимости строи</w:t>
      </w:r>
      <w:r w:rsidR="008D4AAB">
        <w:t>тельная организация обеспечивает</w:t>
      </w:r>
      <w:r>
        <w:t xml:space="preserve"> планировку грунта на отвале.</w:t>
      </w:r>
    </w:p>
    <w:p w:rsidR="00C27E0A" w:rsidRDefault="00C27E0A" w:rsidP="00C27E0A">
      <w:pPr>
        <w:autoSpaceDE w:val="0"/>
        <w:autoSpaceDN w:val="0"/>
        <w:adjustRightInd w:val="0"/>
        <w:ind w:firstLine="540"/>
        <w:jc w:val="both"/>
      </w:pPr>
      <w:r>
        <w:t>5.15. Траншеи под проезжей частью и тротуарами засыпаются песчано-гравийной смесью и песчаным фунтом с послойным уплотнением и поливкой водой.</w:t>
      </w:r>
    </w:p>
    <w:p w:rsidR="00C27E0A" w:rsidRDefault="00C27E0A" w:rsidP="00C27E0A">
      <w:pPr>
        <w:autoSpaceDE w:val="0"/>
        <w:autoSpaceDN w:val="0"/>
        <w:adjustRightInd w:val="0"/>
        <w:ind w:firstLine="540"/>
        <w:jc w:val="both"/>
      </w:pPr>
      <w:r>
        <w:t>Траншеи на газонах засыпаются местным грунтом с уплотнением, восстановлением плодородного слоя и посевом травы.</w:t>
      </w:r>
    </w:p>
    <w:p w:rsidR="00C27E0A" w:rsidRDefault="00C27E0A" w:rsidP="00C27E0A">
      <w:pPr>
        <w:autoSpaceDE w:val="0"/>
        <w:autoSpaceDN w:val="0"/>
        <w:adjustRightInd w:val="0"/>
        <w:ind w:firstLine="540"/>
        <w:jc w:val="both"/>
      </w:pPr>
      <w:r>
        <w:t>5.16. Засыпка траншеи до выполнения геодезической съ</w:t>
      </w:r>
      <w:r w:rsidR="008D4AAB">
        <w:t>емки не допускается. Организация</w:t>
      </w:r>
      <w:r>
        <w:t>,</w:t>
      </w:r>
      <w:r w:rsidR="008D4AAB">
        <w:t xml:space="preserve">  получившая</w:t>
      </w:r>
      <w:r>
        <w:t xml:space="preserve"> разрешение на проведение земляных работ, </w:t>
      </w:r>
      <w:r w:rsidR="008D4AAB">
        <w:t xml:space="preserve"> до окончания работ обязана</w:t>
      </w:r>
      <w:r>
        <w:t xml:space="preserve"> произвести геодезическую съемку.</w:t>
      </w:r>
    </w:p>
    <w:p w:rsidR="00C27E0A" w:rsidRDefault="00C27E0A" w:rsidP="00C27E0A">
      <w:pPr>
        <w:autoSpaceDE w:val="0"/>
        <w:autoSpaceDN w:val="0"/>
        <w:adjustRightInd w:val="0"/>
        <w:ind w:firstLine="540"/>
        <w:jc w:val="both"/>
      </w:pPr>
      <w:r>
        <w:t>5.17.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27E0A" w:rsidRDefault="00C27E0A" w:rsidP="00C27E0A">
      <w:pPr>
        <w:autoSpaceDE w:val="0"/>
        <w:autoSpaceDN w:val="0"/>
        <w:adjustRightInd w:val="0"/>
        <w:ind w:firstLine="540"/>
        <w:jc w:val="both"/>
      </w:pPr>
      <w:r>
        <w:t>5.18. При засыпке траншеи некондиционным грунтом без необходимого уплотнения или иных нарушениях прав</w:t>
      </w:r>
      <w:r w:rsidR="00281121">
        <w:t>ил производства земляных работ а</w:t>
      </w:r>
      <w:r>
        <w:t>дминистрация имеет право составить протокол для привлечения виновных лиц к административной ответственности.</w:t>
      </w:r>
    </w:p>
    <w:p w:rsidR="00C27E0A" w:rsidRPr="004D0B22" w:rsidRDefault="00C27E0A" w:rsidP="00C27E0A">
      <w:pPr>
        <w:autoSpaceDE w:val="0"/>
        <w:autoSpaceDN w:val="0"/>
        <w:adjustRightInd w:val="0"/>
        <w:ind w:firstLine="540"/>
        <w:jc w:val="both"/>
      </w:pPr>
      <w:r w:rsidRPr="004D0B22">
        <w:t>5.19.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заявители, получившим разрешение на производство работ, в течение 1-х суток.</w:t>
      </w:r>
    </w:p>
    <w:p w:rsidR="00C27E0A" w:rsidRPr="004D0B22" w:rsidRDefault="00C27E0A" w:rsidP="00C27E0A">
      <w:pPr>
        <w:autoSpaceDE w:val="0"/>
        <w:autoSpaceDN w:val="0"/>
        <w:adjustRightInd w:val="0"/>
        <w:ind w:firstLine="540"/>
        <w:jc w:val="both"/>
      </w:pPr>
      <w:r w:rsidRPr="004D0B22">
        <w:t>Наледи, образовавшиеся из-за аварий на подземных коммуникациях, обязаны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C27E0A" w:rsidRDefault="00C27E0A" w:rsidP="00C27E0A">
      <w:pPr>
        <w:autoSpaceDE w:val="0"/>
        <w:autoSpaceDN w:val="0"/>
        <w:adjustRightInd w:val="0"/>
        <w:ind w:firstLine="540"/>
        <w:jc w:val="both"/>
      </w:pPr>
      <w:r>
        <w:t>5.20. Проведение работ при строительстве, ремонте, реконструкции коммуникаций по просроченным разрешениям на производство земляным работ  признаются  самовольным проведением земляных работ.</w:t>
      </w:r>
    </w:p>
    <w:p w:rsidR="00C27E0A" w:rsidRDefault="00C27E0A" w:rsidP="00C27E0A">
      <w:pPr>
        <w:jc w:val="both"/>
      </w:pPr>
      <w:r>
        <w:lastRenderedPageBreak/>
        <w:t xml:space="preserve">        5.21.   Ликвидация аварий, происшедших в ночное время, требующих немедленного разрытия проезжей части улиц, производится после уведомления дежурного ГИБДД, а телефонограмма передаётся в администрацию МО «Вельское» утром в рабочее время.</w:t>
      </w:r>
    </w:p>
    <w:p w:rsidR="00C27E0A" w:rsidRDefault="00C27E0A" w:rsidP="00C27E0A">
      <w:pPr>
        <w:jc w:val="both"/>
      </w:pPr>
      <w:r>
        <w:t xml:space="preserve">       5.22. По окончании земляных работ Заказчик, проводивший разрытие</w:t>
      </w:r>
      <w:r w:rsidR="008D4AAB">
        <w:t>,</w:t>
      </w:r>
      <w:r>
        <w:t xml:space="preserve"> должен произвести проверку работу коммуникаций, произвести восстановление земляного и дорожного покрытий и сдать участок производства работ администрации МО «Вельское». При вскрытии асфальта дорожного полотна следует восстановить твердое покрытие в минимально возможные сроки за счет сре</w:t>
      </w:r>
      <w:proofErr w:type="gramStart"/>
      <w:r>
        <w:t>дств пр</w:t>
      </w:r>
      <w:proofErr w:type="gramEnd"/>
      <w:r>
        <w:t>едприятия, производившего работы</w:t>
      </w:r>
    </w:p>
    <w:p w:rsidR="00C27E0A" w:rsidRDefault="00C27E0A" w:rsidP="00C27E0A">
      <w:pPr>
        <w:jc w:val="both"/>
      </w:pPr>
      <w:r>
        <w:t xml:space="preserve">       5.23.  Сроки проведения восстановительного ремонта должны соответствовать ГОСТ  </w:t>
      </w:r>
      <w:proofErr w:type="gramStart"/>
      <w:r>
        <w:t>Р</w:t>
      </w:r>
      <w:proofErr w:type="gramEnd"/>
      <w:r w:rsidR="00EC0C64">
        <w:t xml:space="preserve"> 50597 50597-93 (Таблица № 1</w:t>
      </w:r>
      <w:r>
        <w:t>).</w:t>
      </w:r>
    </w:p>
    <w:p w:rsidR="00C27E0A" w:rsidRDefault="00C27E0A" w:rsidP="00C27E0A">
      <w:pPr>
        <w:jc w:val="both"/>
      </w:pPr>
      <w:r>
        <w:t xml:space="preserve">       5.24.   Качество восстановительного ремонта  должно соответствов</w:t>
      </w:r>
      <w:r w:rsidR="00EC0C64">
        <w:t xml:space="preserve">ать ГОСТР </w:t>
      </w:r>
      <w:proofErr w:type="gramStart"/>
      <w:r w:rsidR="00EC0C64">
        <w:t>Р</w:t>
      </w:r>
      <w:proofErr w:type="gramEnd"/>
      <w:r w:rsidR="00EC0C64">
        <w:t xml:space="preserve"> 50597-93 (Таблица № 2</w:t>
      </w:r>
      <w:r>
        <w:t xml:space="preserve">).  </w:t>
      </w:r>
    </w:p>
    <w:p w:rsidR="00C27E0A" w:rsidRDefault="00C27E0A" w:rsidP="00C27E0A">
      <w:pPr>
        <w:jc w:val="both"/>
      </w:pPr>
      <w:r>
        <w:t xml:space="preserve">      5.23. Заваливать землёй и строительными материалами зелёные насаждения,  водопропускные канавы, крышки и люки водопроводных, канализационных и пожарных гидрантов запрещается.</w:t>
      </w:r>
    </w:p>
    <w:p w:rsidR="00C27E0A" w:rsidRDefault="00C27E0A" w:rsidP="00C27E0A"/>
    <w:p w:rsidR="00C27E0A" w:rsidRDefault="00EC0C64" w:rsidP="00C27E0A">
      <w:pPr>
        <w:jc w:val="right"/>
      </w:pPr>
      <w:r>
        <w:t>Таблица 1</w:t>
      </w:r>
    </w:p>
    <w:p w:rsidR="00C27E0A" w:rsidRDefault="00C27E0A" w:rsidP="00C27E0A">
      <w:pPr>
        <w:jc w:val="center"/>
      </w:pPr>
      <w:r>
        <w:t>Предельно допустимые повреждения покрытия дорог и улиц  и сроки их ликвидации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C27E0A" w:rsidTr="00945969">
        <w:tc>
          <w:tcPr>
            <w:tcW w:w="3190" w:type="dxa"/>
          </w:tcPr>
          <w:p w:rsidR="00C27E0A" w:rsidRPr="00B63F82" w:rsidRDefault="00C27E0A" w:rsidP="00945969">
            <w:r w:rsidRPr="00B63F82">
              <w:rPr>
                <w:sz w:val="22"/>
                <w:szCs w:val="22"/>
              </w:rPr>
              <w:t>Группа дорог и улиц по их транспортно-эксплуатационным характеристикам</w:t>
            </w:r>
          </w:p>
        </w:tc>
        <w:tc>
          <w:tcPr>
            <w:tcW w:w="3190" w:type="dxa"/>
          </w:tcPr>
          <w:p w:rsidR="00C27E0A" w:rsidRPr="00B63F82" w:rsidRDefault="00C27E0A" w:rsidP="00945969">
            <w:r w:rsidRPr="00B63F82">
              <w:rPr>
                <w:sz w:val="22"/>
                <w:szCs w:val="22"/>
              </w:rPr>
              <w:t>Повреждения на 1000 кв</w:t>
            </w:r>
            <w:proofErr w:type="gramStart"/>
            <w:r w:rsidRPr="00B63F82">
              <w:rPr>
                <w:sz w:val="22"/>
                <w:szCs w:val="22"/>
              </w:rPr>
              <w:t>.м</w:t>
            </w:r>
            <w:proofErr w:type="gramEnd"/>
            <w:r w:rsidRPr="00B63F82">
              <w:rPr>
                <w:sz w:val="22"/>
                <w:szCs w:val="22"/>
              </w:rPr>
              <w:t xml:space="preserve"> покрытия, не более, кв.м</w:t>
            </w:r>
          </w:p>
        </w:tc>
        <w:tc>
          <w:tcPr>
            <w:tcW w:w="3191" w:type="dxa"/>
          </w:tcPr>
          <w:p w:rsidR="00C27E0A" w:rsidRPr="00B63F82" w:rsidRDefault="00C27E0A" w:rsidP="00945969">
            <w:r w:rsidRPr="00B63F82">
              <w:rPr>
                <w:sz w:val="22"/>
                <w:szCs w:val="22"/>
              </w:rPr>
              <w:t>Сроки ликвидации повреждений, не более</w:t>
            </w:r>
          </w:p>
        </w:tc>
      </w:tr>
      <w:tr w:rsidR="00C27E0A" w:rsidTr="00945969">
        <w:tc>
          <w:tcPr>
            <w:tcW w:w="3190" w:type="dxa"/>
          </w:tcPr>
          <w:p w:rsidR="00C27E0A" w:rsidRPr="00B63F82" w:rsidRDefault="00C27E0A" w:rsidP="00945969">
            <w:r w:rsidRPr="00B63F82">
              <w:rPr>
                <w:sz w:val="22"/>
                <w:szCs w:val="22"/>
              </w:rPr>
              <w:t>А-интенсивность более 3000 ав./сут.</w:t>
            </w:r>
          </w:p>
        </w:tc>
        <w:tc>
          <w:tcPr>
            <w:tcW w:w="3190" w:type="dxa"/>
          </w:tcPr>
          <w:p w:rsidR="00C27E0A" w:rsidRPr="00B63F82" w:rsidRDefault="00C27E0A" w:rsidP="00945969">
            <w:pPr>
              <w:jc w:val="center"/>
            </w:pPr>
            <w:r w:rsidRPr="00B63F82">
              <w:rPr>
                <w:sz w:val="22"/>
                <w:szCs w:val="22"/>
              </w:rPr>
              <w:t>0,3</w:t>
            </w:r>
          </w:p>
        </w:tc>
        <w:tc>
          <w:tcPr>
            <w:tcW w:w="3191" w:type="dxa"/>
          </w:tcPr>
          <w:p w:rsidR="00C27E0A" w:rsidRPr="00B63F82" w:rsidRDefault="00C27E0A" w:rsidP="00945969">
            <w:pPr>
              <w:jc w:val="center"/>
            </w:pPr>
            <w:r w:rsidRPr="00B63F82">
              <w:rPr>
                <w:sz w:val="22"/>
                <w:szCs w:val="22"/>
              </w:rPr>
              <w:t>5</w:t>
            </w:r>
          </w:p>
        </w:tc>
      </w:tr>
      <w:tr w:rsidR="00C27E0A" w:rsidTr="00945969">
        <w:tc>
          <w:tcPr>
            <w:tcW w:w="3190" w:type="dxa"/>
          </w:tcPr>
          <w:p w:rsidR="00C27E0A" w:rsidRPr="00B63F82" w:rsidRDefault="00C27E0A" w:rsidP="00945969">
            <w:proofErr w:type="gramStart"/>
            <w:r w:rsidRPr="00B63F82">
              <w:rPr>
                <w:sz w:val="22"/>
                <w:szCs w:val="22"/>
              </w:rPr>
              <w:t>Б</w:t>
            </w:r>
            <w:proofErr w:type="gramEnd"/>
            <w:r w:rsidRPr="00B63F82">
              <w:rPr>
                <w:sz w:val="22"/>
                <w:szCs w:val="22"/>
              </w:rPr>
              <w:t>- 1000-3000 ав/сут.</w:t>
            </w:r>
          </w:p>
        </w:tc>
        <w:tc>
          <w:tcPr>
            <w:tcW w:w="3190" w:type="dxa"/>
          </w:tcPr>
          <w:p w:rsidR="00C27E0A" w:rsidRPr="00B63F82" w:rsidRDefault="00C27E0A" w:rsidP="00945969">
            <w:pPr>
              <w:jc w:val="center"/>
            </w:pPr>
            <w:r w:rsidRPr="00B63F82">
              <w:rPr>
                <w:sz w:val="22"/>
                <w:szCs w:val="22"/>
              </w:rPr>
              <w:t>1,5</w:t>
            </w:r>
          </w:p>
        </w:tc>
        <w:tc>
          <w:tcPr>
            <w:tcW w:w="3191" w:type="dxa"/>
          </w:tcPr>
          <w:p w:rsidR="00C27E0A" w:rsidRPr="00B63F82" w:rsidRDefault="00C27E0A" w:rsidP="00945969">
            <w:pPr>
              <w:jc w:val="center"/>
            </w:pPr>
            <w:r w:rsidRPr="00B63F82">
              <w:rPr>
                <w:sz w:val="22"/>
                <w:szCs w:val="22"/>
              </w:rPr>
              <w:t>7</w:t>
            </w:r>
          </w:p>
        </w:tc>
      </w:tr>
      <w:tr w:rsidR="00C27E0A" w:rsidTr="00945969">
        <w:tc>
          <w:tcPr>
            <w:tcW w:w="3190" w:type="dxa"/>
          </w:tcPr>
          <w:p w:rsidR="00C27E0A" w:rsidRPr="00B63F82" w:rsidRDefault="00C27E0A" w:rsidP="00945969">
            <w:r w:rsidRPr="00B63F82">
              <w:rPr>
                <w:sz w:val="22"/>
                <w:szCs w:val="22"/>
              </w:rPr>
              <w:t>В – менее 1000 ав/сут.</w:t>
            </w:r>
          </w:p>
        </w:tc>
        <w:tc>
          <w:tcPr>
            <w:tcW w:w="3190" w:type="dxa"/>
          </w:tcPr>
          <w:p w:rsidR="00C27E0A" w:rsidRPr="00B63F82" w:rsidRDefault="00C27E0A" w:rsidP="00945969">
            <w:pPr>
              <w:jc w:val="center"/>
            </w:pPr>
            <w:r w:rsidRPr="00B63F82">
              <w:rPr>
                <w:sz w:val="22"/>
                <w:szCs w:val="22"/>
              </w:rPr>
              <w:t>2,5</w:t>
            </w:r>
          </w:p>
        </w:tc>
        <w:tc>
          <w:tcPr>
            <w:tcW w:w="3191" w:type="dxa"/>
          </w:tcPr>
          <w:p w:rsidR="00C27E0A" w:rsidRPr="00B63F82" w:rsidRDefault="00C27E0A" w:rsidP="00945969">
            <w:pPr>
              <w:jc w:val="center"/>
            </w:pPr>
            <w:r w:rsidRPr="00B63F82">
              <w:rPr>
                <w:sz w:val="22"/>
                <w:szCs w:val="22"/>
              </w:rPr>
              <w:t>10</w:t>
            </w:r>
          </w:p>
        </w:tc>
      </w:tr>
    </w:tbl>
    <w:p w:rsidR="00C27E0A" w:rsidRDefault="00C27E0A" w:rsidP="00C27E0A">
      <w:pPr>
        <w:jc w:val="center"/>
      </w:pPr>
    </w:p>
    <w:p w:rsidR="00C27E0A" w:rsidRDefault="00C27E0A" w:rsidP="00C27E0A">
      <w:pPr>
        <w:jc w:val="center"/>
      </w:pPr>
    </w:p>
    <w:p w:rsidR="00C27E0A" w:rsidRDefault="00EC0C64" w:rsidP="00C27E0A">
      <w:pPr>
        <w:jc w:val="right"/>
      </w:pPr>
      <w:r>
        <w:t>Таблица 2</w:t>
      </w:r>
    </w:p>
    <w:p w:rsidR="00C27E0A" w:rsidRDefault="00C27E0A" w:rsidP="00C27E0A">
      <w:pPr>
        <w:jc w:val="center"/>
      </w:pPr>
      <w:r>
        <w:t>Ровность покрытия проезжей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C27E0A" w:rsidTr="00945969">
        <w:tc>
          <w:tcPr>
            <w:tcW w:w="4785" w:type="dxa"/>
          </w:tcPr>
          <w:p w:rsidR="00C27E0A" w:rsidRPr="00B63F82" w:rsidRDefault="00C27E0A" w:rsidP="00945969">
            <w:pPr>
              <w:jc w:val="center"/>
            </w:pPr>
            <w:r w:rsidRPr="00B63F82">
              <w:rPr>
                <w:sz w:val="22"/>
                <w:szCs w:val="22"/>
              </w:rPr>
              <w:t>Группа дорог и улиц</w:t>
            </w:r>
          </w:p>
        </w:tc>
        <w:tc>
          <w:tcPr>
            <w:tcW w:w="4786" w:type="dxa"/>
          </w:tcPr>
          <w:p w:rsidR="00C27E0A" w:rsidRPr="00B63F82" w:rsidRDefault="00C27E0A" w:rsidP="00945969">
            <w:pPr>
              <w:jc w:val="center"/>
            </w:pPr>
            <w:r w:rsidRPr="00B63F82">
              <w:rPr>
                <w:sz w:val="22"/>
                <w:szCs w:val="22"/>
              </w:rPr>
              <w:t>Число просветов под 3-х метровой рейкой, % не более</w:t>
            </w:r>
          </w:p>
        </w:tc>
      </w:tr>
      <w:tr w:rsidR="00C27E0A" w:rsidTr="00945969">
        <w:tc>
          <w:tcPr>
            <w:tcW w:w="4785" w:type="dxa"/>
          </w:tcPr>
          <w:p w:rsidR="00C27E0A" w:rsidRPr="00B63F82" w:rsidRDefault="00C27E0A" w:rsidP="00945969">
            <w:pPr>
              <w:jc w:val="center"/>
            </w:pPr>
            <w:r w:rsidRPr="00B63F82">
              <w:rPr>
                <w:sz w:val="22"/>
                <w:szCs w:val="22"/>
              </w:rPr>
              <w:t>А</w:t>
            </w:r>
          </w:p>
        </w:tc>
        <w:tc>
          <w:tcPr>
            <w:tcW w:w="4786" w:type="dxa"/>
          </w:tcPr>
          <w:p w:rsidR="00C27E0A" w:rsidRPr="00B63F82" w:rsidRDefault="00C27E0A" w:rsidP="00945969">
            <w:pPr>
              <w:jc w:val="center"/>
            </w:pPr>
            <w:r w:rsidRPr="00B63F82">
              <w:rPr>
                <w:sz w:val="22"/>
                <w:szCs w:val="22"/>
              </w:rPr>
              <w:t>7</w:t>
            </w:r>
          </w:p>
        </w:tc>
      </w:tr>
      <w:tr w:rsidR="00C27E0A" w:rsidTr="00945969">
        <w:tc>
          <w:tcPr>
            <w:tcW w:w="4785" w:type="dxa"/>
          </w:tcPr>
          <w:p w:rsidR="00C27E0A" w:rsidRPr="00B63F82" w:rsidRDefault="00C27E0A" w:rsidP="00945969">
            <w:pPr>
              <w:jc w:val="center"/>
            </w:pPr>
            <w:r w:rsidRPr="00B63F82">
              <w:rPr>
                <w:sz w:val="22"/>
                <w:szCs w:val="22"/>
              </w:rPr>
              <w:t>Б</w:t>
            </w:r>
          </w:p>
        </w:tc>
        <w:tc>
          <w:tcPr>
            <w:tcW w:w="4786" w:type="dxa"/>
          </w:tcPr>
          <w:p w:rsidR="00C27E0A" w:rsidRPr="00B63F82" w:rsidRDefault="00C27E0A" w:rsidP="00945969">
            <w:pPr>
              <w:jc w:val="center"/>
            </w:pPr>
            <w:r w:rsidRPr="00B63F82">
              <w:rPr>
                <w:sz w:val="22"/>
                <w:szCs w:val="22"/>
              </w:rPr>
              <w:t>9</w:t>
            </w:r>
          </w:p>
        </w:tc>
      </w:tr>
      <w:tr w:rsidR="00C27E0A" w:rsidTr="00945969">
        <w:tc>
          <w:tcPr>
            <w:tcW w:w="4785" w:type="dxa"/>
          </w:tcPr>
          <w:p w:rsidR="00C27E0A" w:rsidRPr="00B63F82" w:rsidRDefault="00C27E0A" w:rsidP="00945969">
            <w:pPr>
              <w:jc w:val="center"/>
            </w:pPr>
            <w:r w:rsidRPr="00B63F82">
              <w:rPr>
                <w:sz w:val="22"/>
                <w:szCs w:val="22"/>
              </w:rPr>
              <w:t>В</w:t>
            </w:r>
          </w:p>
        </w:tc>
        <w:tc>
          <w:tcPr>
            <w:tcW w:w="4786" w:type="dxa"/>
          </w:tcPr>
          <w:p w:rsidR="00C27E0A" w:rsidRPr="00B63F82" w:rsidRDefault="00C27E0A" w:rsidP="00945969">
            <w:pPr>
              <w:jc w:val="center"/>
            </w:pPr>
            <w:r w:rsidRPr="00B63F82">
              <w:rPr>
                <w:sz w:val="22"/>
                <w:szCs w:val="22"/>
              </w:rPr>
              <w:t>14</w:t>
            </w:r>
          </w:p>
        </w:tc>
      </w:tr>
    </w:tbl>
    <w:p w:rsidR="00C27E0A" w:rsidRPr="00AD43C0" w:rsidRDefault="00C27E0A" w:rsidP="00AD43C0">
      <w:pPr>
        <w:shd w:val="clear" w:color="auto" w:fill="FFFFFF"/>
        <w:ind w:right="5" w:firstLine="900"/>
        <w:jc w:val="center"/>
      </w:pPr>
    </w:p>
    <w:p w:rsidR="00AD43C0" w:rsidRPr="00AD43C0" w:rsidRDefault="00AD43C0" w:rsidP="00AD43C0">
      <w:pPr>
        <w:shd w:val="clear" w:color="auto" w:fill="FFFFFF"/>
        <w:spacing w:before="461"/>
        <w:ind w:right="14" w:firstLine="900"/>
        <w:jc w:val="center"/>
      </w:pPr>
      <w:r w:rsidRPr="00AD43C0">
        <w:rPr>
          <w:b/>
          <w:bCs/>
        </w:rPr>
        <w:t xml:space="preserve">Раздел 6. СОЗДАНИЕ, СОДЕРЖАНИЕ И ОХРАНА ЗЕЛЕНЫХ НАСАЖДЕНИЙ </w:t>
      </w:r>
      <w:r w:rsidR="00D774C3">
        <w:rPr>
          <w:b/>
          <w:bCs/>
          <w:spacing w:val="-2"/>
        </w:rPr>
        <w:t xml:space="preserve"> НА  ТЕРРИТОРИИ  МО «ВЕЛЬСКОЕ</w:t>
      </w:r>
      <w:r w:rsidRPr="00AD43C0">
        <w:rPr>
          <w:b/>
          <w:bCs/>
          <w:spacing w:val="-2"/>
        </w:rPr>
        <w:t>»</w:t>
      </w:r>
      <w:r w:rsidR="009166AF">
        <w:rPr>
          <w:b/>
          <w:bCs/>
          <w:spacing w:val="-2"/>
        </w:rPr>
        <w:t xml:space="preserve"> </w:t>
      </w:r>
    </w:p>
    <w:p w:rsidR="00AD43C0" w:rsidRPr="00AD43C0" w:rsidRDefault="00AD43C0" w:rsidP="00AD43C0">
      <w:pPr>
        <w:ind w:firstLine="900"/>
        <w:jc w:val="both"/>
      </w:pPr>
    </w:p>
    <w:p w:rsidR="00AD43C0" w:rsidRPr="00AD43C0" w:rsidRDefault="00AD43C0" w:rsidP="00AD43C0">
      <w:pPr>
        <w:ind w:firstLine="900"/>
        <w:jc w:val="center"/>
        <w:rPr>
          <w:b/>
        </w:rPr>
      </w:pPr>
      <w:r w:rsidRPr="00AD43C0">
        <w:rPr>
          <w:b/>
        </w:rPr>
        <w:t>6.1. Создание зеленых насаждений</w:t>
      </w:r>
    </w:p>
    <w:p w:rsidR="00AD43C0" w:rsidRPr="00AD43C0" w:rsidRDefault="00AD43C0" w:rsidP="00AD43C0">
      <w:pPr>
        <w:ind w:firstLine="900"/>
        <w:jc w:val="center"/>
        <w:rPr>
          <w:b/>
        </w:rPr>
      </w:pPr>
    </w:p>
    <w:p w:rsidR="00AD43C0" w:rsidRPr="00AD43C0" w:rsidRDefault="00AD43C0" w:rsidP="00AD43C0">
      <w:pPr>
        <w:ind w:firstLine="900"/>
        <w:jc w:val="both"/>
      </w:pPr>
      <w:r w:rsidRPr="00AD43C0">
        <w:t>6.1.1. Все зеленые насаждения, расположенные на территории муниц</w:t>
      </w:r>
      <w:r w:rsidR="00E84778">
        <w:t>ипального образования МО «Вельское</w:t>
      </w:r>
      <w:r w:rsidRPr="00AD43C0">
        <w:t>», независимо от форм собственности, со</w:t>
      </w:r>
      <w:r w:rsidR="00E84778">
        <w:t>ставляют зеленый фонд МО «Вельское</w:t>
      </w:r>
      <w:r w:rsidRPr="00AD43C0">
        <w:t>».</w:t>
      </w:r>
    </w:p>
    <w:p w:rsidR="00AD43C0" w:rsidRPr="00AD43C0" w:rsidRDefault="00AD43C0" w:rsidP="00AD43C0">
      <w:pPr>
        <w:ind w:firstLine="900"/>
        <w:jc w:val="both"/>
      </w:pPr>
      <w:r w:rsidRPr="00AD43C0">
        <w:t>6.1.2. Общий контроль и координацию работ по созданию, охране и содержанию зеленых насажде</w:t>
      </w:r>
      <w:r w:rsidR="00E84778">
        <w:t>ний на территории МО «Вельское»</w:t>
      </w:r>
      <w:r w:rsidRPr="00AD43C0">
        <w:t xml:space="preserve"> осуще</w:t>
      </w:r>
      <w:r w:rsidR="00E84778">
        <w:t>ствляет администрация МО «Вельское»</w:t>
      </w:r>
      <w:r w:rsidRPr="00AD43C0">
        <w:t>.</w:t>
      </w:r>
    </w:p>
    <w:p w:rsidR="00AD43C0" w:rsidRPr="00AD43C0" w:rsidRDefault="00AD43C0" w:rsidP="00AD43C0">
      <w:pPr>
        <w:ind w:firstLine="900"/>
        <w:jc w:val="both"/>
      </w:pPr>
      <w:r w:rsidRPr="00AD43C0">
        <w:t xml:space="preserve">6.1.3. Мероприятия </w:t>
      </w:r>
      <w:r w:rsidRPr="00326ABC">
        <w:t>по созданию, охране и содержанию зеленых насаждений осуществляются</w:t>
      </w:r>
      <w:r w:rsidRPr="00AD43C0">
        <w:t xml:space="preserve"> в соответствии с нормативными правов</w:t>
      </w:r>
      <w:r w:rsidR="00A806F0">
        <w:t xml:space="preserve">ыми актами Российской Федерации, Архангельской области и </w:t>
      </w:r>
      <w:r w:rsidR="009166AF">
        <w:t xml:space="preserve">администрации </w:t>
      </w:r>
      <w:r w:rsidR="00A806F0">
        <w:t>МО «Вельское</w:t>
      </w:r>
      <w:r w:rsidRPr="00AD43C0">
        <w:t>», действующими в этой сфере.</w:t>
      </w:r>
    </w:p>
    <w:p w:rsidR="00AD43C0" w:rsidRPr="00AD43C0" w:rsidRDefault="00AD43C0" w:rsidP="00AD43C0">
      <w:pPr>
        <w:ind w:firstLine="900"/>
        <w:jc w:val="center"/>
        <w:rPr>
          <w:b/>
        </w:rPr>
      </w:pPr>
    </w:p>
    <w:p w:rsidR="00AD43C0" w:rsidRPr="00AD43C0" w:rsidRDefault="00AD43C0" w:rsidP="00AD43C0">
      <w:pPr>
        <w:ind w:firstLine="900"/>
        <w:jc w:val="center"/>
        <w:rPr>
          <w:b/>
        </w:rPr>
      </w:pPr>
      <w:r w:rsidRPr="00AD43C0">
        <w:rPr>
          <w:b/>
        </w:rPr>
        <w:t>6.2. Содержание зеленых насаждений</w:t>
      </w:r>
    </w:p>
    <w:p w:rsidR="00AD43C0" w:rsidRPr="00AD43C0" w:rsidRDefault="00AD43C0" w:rsidP="00AD43C0">
      <w:pPr>
        <w:ind w:firstLine="900"/>
        <w:rPr>
          <w:b/>
        </w:rPr>
      </w:pPr>
    </w:p>
    <w:p w:rsidR="00AD43C0" w:rsidRPr="00AD43C0" w:rsidRDefault="00AD43C0" w:rsidP="00AD43C0">
      <w:pPr>
        <w:ind w:firstLine="900"/>
        <w:jc w:val="both"/>
      </w:pPr>
      <w:r w:rsidRPr="00AD43C0">
        <w:lastRenderedPageBreak/>
        <w:t xml:space="preserve">6.2.1. Обязанности по содержанию и надлежащему уходу за естественными насаждениями </w:t>
      </w:r>
      <w:r w:rsidR="007C74ED">
        <w:t>на землях  зон городских лесов, зон кустарников</w:t>
      </w:r>
      <w:r w:rsidRPr="00AD43C0">
        <w:t>, зелеными насаждениями общего пользования вы</w:t>
      </w:r>
      <w:r w:rsidR="000C1E2B">
        <w:t>полняет администрация МО «Вельское</w:t>
      </w:r>
      <w:r w:rsidRPr="00AD43C0">
        <w:t>», а объектами зеленого хозяйства на территориях жилой застройки – собственники помещений, организации уполномоченные обслуживать жилищный фонд.</w:t>
      </w:r>
    </w:p>
    <w:p w:rsidR="00AD43C0" w:rsidRPr="00AD43C0" w:rsidRDefault="00AD43C0" w:rsidP="00AD43C0">
      <w:pPr>
        <w:ind w:firstLine="900"/>
        <w:jc w:val="both"/>
      </w:pPr>
      <w:r w:rsidRPr="00AD43C0">
        <w:t>6.2.2. Организации различных форм собственности,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AD43C0" w:rsidRPr="00AD43C0" w:rsidRDefault="00AD43C0" w:rsidP="00AD43C0">
      <w:pPr>
        <w:ind w:firstLine="900"/>
        <w:jc w:val="both"/>
      </w:pPr>
      <w:r w:rsidRPr="00AD43C0">
        <w:t>6.2.3. Содержание зеленых насаждений включает в себя уход, содержание, восстановление и реконструкцию насаждений, проведение профилактических и лечебных мероприятий.</w:t>
      </w:r>
    </w:p>
    <w:p w:rsidR="00AD43C0" w:rsidRPr="00AD43C0" w:rsidRDefault="00AD43C0" w:rsidP="00AD43C0">
      <w:pPr>
        <w:ind w:firstLine="900"/>
        <w:jc w:val="both"/>
      </w:pPr>
    </w:p>
    <w:p w:rsidR="00AD43C0" w:rsidRDefault="00AD43C0" w:rsidP="00AD43C0">
      <w:pPr>
        <w:ind w:firstLine="900"/>
        <w:jc w:val="center"/>
        <w:rPr>
          <w:b/>
        </w:rPr>
      </w:pPr>
      <w:r w:rsidRPr="00AD43C0">
        <w:rPr>
          <w:b/>
        </w:rPr>
        <w:t>6.3. Охрана и защита зеленых насаждений</w:t>
      </w:r>
    </w:p>
    <w:p w:rsidR="00AD43C0" w:rsidRPr="00AD43C0" w:rsidRDefault="00AD43C0" w:rsidP="00AD43C0">
      <w:pPr>
        <w:ind w:firstLine="900"/>
        <w:rPr>
          <w:b/>
        </w:rPr>
      </w:pPr>
    </w:p>
    <w:p w:rsidR="00AD43C0" w:rsidRPr="00AD43C0" w:rsidRDefault="00AD43C0" w:rsidP="00AD43C0">
      <w:pPr>
        <w:ind w:firstLine="900"/>
        <w:jc w:val="both"/>
      </w:pPr>
      <w:r w:rsidRPr="00AD43C0">
        <w:t>6.3.1. Юридические и физические лица, индивидуальные предприниматели на отведенной и прилегающей</w:t>
      </w:r>
      <w:r w:rsidR="00347BB8">
        <w:t xml:space="preserve"> </w:t>
      </w:r>
      <w:r w:rsidR="009166AF">
        <w:t>(при наличии</w:t>
      </w:r>
      <w:r w:rsidR="00347BB8" w:rsidRPr="009166AF">
        <w:t xml:space="preserve"> з</w:t>
      </w:r>
      <w:r w:rsidR="009A16E8" w:rsidRPr="009166AF">
        <w:t>аключ</w:t>
      </w:r>
      <w:r w:rsidR="005220C8" w:rsidRPr="009166AF">
        <w:t>енных соглашений об определении</w:t>
      </w:r>
      <w:r w:rsidR="009A16E8" w:rsidRPr="009166AF">
        <w:t xml:space="preserve"> границ  и содержании</w:t>
      </w:r>
      <w:r w:rsidR="005220C8" w:rsidRPr="009166AF">
        <w:t xml:space="preserve"> прилегающей территории</w:t>
      </w:r>
      <w:r w:rsidR="00347BB8" w:rsidRPr="009166AF">
        <w:t>)</w:t>
      </w:r>
      <w:r w:rsidRPr="00AD43C0">
        <w:t xml:space="preserve"> территориях </w:t>
      </w:r>
      <w:r w:rsidRPr="00AD43C0">
        <w:rPr>
          <w:b/>
          <w:i/>
        </w:rPr>
        <w:t>обязаны</w:t>
      </w:r>
      <w:r w:rsidRPr="00AD43C0">
        <w:t>:</w:t>
      </w:r>
    </w:p>
    <w:p w:rsidR="00AD43C0" w:rsidRPr="00AD43C0" w:rsidRDefault="00AD43C0" w:rsidP="00AD43C0">
      <w:pPr>
        <w:ind w:firstLine="900"/>
        <w:jc w:val="both"/>
      </w:pPr>
      <w:r w:rsidRPr="00AD43C0">
        <w:t>-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AD43C0" w:rsidRPr="00AD43C0" w:rsidRDefault="00AD43C0" w:rsidP="00AD43C0">
      <w:pPr>
        <w:ind w:firstLine="900"/>
        <w:jc w:val="both"/>
      </w:pPr>
      <w:r w:rsidRPr="00AD43C0">
        <w:t>- предпринимать соответствующие меры по защите находящихся в их ведении зеленых насаждений; предпринимать меры по борьбе с сорняками; вести борьбу с вредителями и болезнями растений.</w:t>
      </w:r>
    </w:p>
    <w:p w:rsidR="00AD43C0" w:rsidRPr="00AD43C0" w:rsidRDefault="00AD43C0" w:rsidP="00AD43C0">
      <w:pPr>
        <w:ind w:firstLine="900"/>
        <w:jc w:val="both"/>
      </w:pPr>
      <w:r w:rsidRPr="00AD43C0">
        <w:t xml:space="preserve">6.3.2. На территориях, занятых зелеными насаждениями общего пользования в соответствии с федеральным законодательством </w:t>
      </w:r>
      <w:r w:rsidRPr="00AD43C0">
        <w:rPr>
          <w:b/>
        </w:rPr>
        <w:t>запрещается</w:t>
      </w:r>
      <w:r w:rsidRPr="00AD43C0">
        <w:t xml:space="preserve">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AD43C0" w:rsidRPr="00AD43C0" w:rsidRDefault="00AD43C0" w:rsidP="00AD43C0">
      <w:pPr>
        <w:ind w:firstLine="900"/>
        <w:jc w:val="both"/>
      </w:pPr>
      <w:r w:rsidRPr="00190BB9">
        <w:t>6.3.3.</w:t>
      </w:r>
      <w:r w:rsidRPr="00AD43C0">
        <w:t xml:space="preserve"> На территории, предназначенной для зеленых насаждений (от обочины или бордюрного ограждения края проезжей части дороги до тротуара или до красной линии при отсутствии тротуара), </w:t>
      </w:r>
      <w:r w:rsidRPr="00AD43C0">
        <w:rPr>
          <w:b/>
        </w:rPr>
        <w:t>запрещается</w:t>
      </w:r>
      <w:r w:rsidRPr="00AD43C0">
        <w:t>:</w:t>
      </w:r>
    </w:p>
    <w:p w:rsidR="00AD43C0" w:rsidRPr="00AD43C0" w:rsidRDefault="00AD43C0" w:rsidP="00AD43C0">
      <w:pPr>
        <w:ind w:firstLine="900"/>
        <w:jc w:val="both"/>
      </w:pPr>
      <w:r w:rsidRPr="00AD43C0">
        <w:t>- складировать любые материалы, устраивать свалки мусора, в т.ч. полученного от расчистки садово-парковых дорожек, разжигать костры;</w:t>
      </w:r>
    </w:p>
    <w:p w:rsidR="00AD43C0" w:rsidRPr="00AD43C0" w:rsidRDefault="00AD43C0" w:rsidP="00AD43C0">
      <w:pPr>
        <w:ind w:firstLine="900"/>
        <w:jc w:val="both"/>
      </w:pPr>
      <w:r w:rsidRPr="00AD43C0">
        <w:t>- использовать роторные снегоочистительные машины для перекидки снега на зеленые насаждения, не оборудованные специальными направляющими устройствами, предотвращающими попадание снега на насаждения;</w:t>
      </w:r>
    </w:p>
    <w:p w:rsidR="00AD43C0" w:rsidRPr="00AD43C0" w:rsidRDefault="00AD43C0" w:rsidP="00AD43C0">
      <w:pPr>
        <w:ind w:firstLine="900"/>
        <w:jc w:val="both"/>
      </w:pPr>
      <w:r w:rsidRPr="00AD43C0">
        <w:t>-  проезд и стоянка автомашин, мотоциклов, велосипедов и других видов транспорта;</w:t>
      </w:r>
    </w:p>
    <w:p w:rsidR="00AD43C0" w:rsidRPr="00AD43C0" w:rsidRDefault="00AD43C0" w:rsidP="00AD43C0">
      <w:pPr>
        <w:ind w:firstLine="900"/>
        <w:jc w:val="both"/>
      </w:pPr>
      <w:r w:rsidRPr="00AD43C0">
        <w:t>- использовать деревья в качестве столбов для укрепления оград, светильников и прочих предметов, объявлений, реклам, вколачивать в них гвозди и наносить другие повреждения;</w:t>
      </w:r>
    </w:p>
    <w:p w:rsidR="00AD43C0" w:rsidRPr="00AD43C0" w:rsidRDefault="00AD43C0" w:rsidP="00AD43C0">
      <w:pPr>
        <w:ind w:firstLine="900"/>
        <w:jc w:val="both"/>
      </w:pPr>
      <w:r w:rsidRPr="00AD43C0">
        <w:t>- добывать из деревьев сок, смолу, делать надрезы, надписи и наносить другие механические повреждения;</w:t>
      </w:r>
    </w:p>
    <w:p w:rsidR="00AD43C0" w:rsidRPr="00AD43C0" w:rsidRDefault="00AD43C0" w:rsidP="00AD43C0">
      <w:pPr>
        <w:ind w:firstLine="900"/>
        <w:jc w:val="both"/>
      </w:pPr>
      <w:r w:rsidRPr="00AD43C0">
        <w:t>- рвать цветы и ломать ветви деревьев и кустарников;</w:t>
      </w:r>
    </w:p>
    <w:p w:rsidR="00AD43C0" w:rsidRPr="00AD43C0" w:rsidRDefault="00AD43C0" w:rsidP="00AD43C0">
      <w:pPr>
        <w:ind w:firstLine="900"/>
        <w:jc w:val="both"/>
      </w:pPr>
      <w:r w:rsidRPr="00AD43C0">
        <w:t>- выкапывать рассаду цветов, саженцы кустарников и деревьев;</w:t>
      </w:r>
    </w:p>
    <w:p w:rsidR="00AD43C0" w:rsidRPr="00AD43C0" w:rsidRDefault="00AD43C0" w:rsidP="00AD43C0">
      <w:pPr>
        <w:ind w:firstLine="900"/>
        <w:jc w:val="both"/>
      </w:pPr>
      <w:r w:rsidRPr="00AD43C0">
        <w:t>- снимать с цветников и газонов растительный слой земли.</w:t>
      </w:r>
    </w:p>
    <w:p w:rsidR="00AD43C0" w:rsidRPr="00AD43C0" w:rsidRDefault="00AD43C0" w:rsidP="00AD43C0">
      <w:pPr>
        <w:ind w:firstLine="900"/>
        <w:jc w:val="both"/>
      </w:pPr>
      <w:r w:rsidRPr="00AD43C0">
        <w:t>6.3.4. Мероприятия по защите зеленых насаждений от вредителей и болезней осуществляются в соответствии с санитарными правилами.</w:t>
      </w:r>
    </w:p>
    <w:p w:rsidR="00AD43C0" w:rsidRPr="00AD43C0" w:rsidRDefault="00AD43C0" w:rsidP="00AD43C0">
      <w:pPr>
        <w:ind w:firstLine="900"/>
        <w:jc w:val="both"/>
      </w:pPr>
    </w:p>
    <w:p w:rsidR="00091D37" w:rsidRPr="00E04DFF" w:rsidRDefault="00091D37" w:rsidP="00091D37">
      <w:pPr>
        <w:ind w:firstLine="900"/>
        <w:jc w:val="center"/>
        <w:rPr>
          <w:b/>
        </w:rPr>
      </w:pPr>
      <w:r w:rsidRPr="00E04DFF">
        <w:rPr>
          <w:b/>
        </w:rPr>
        <w:t>6.4. Свод (ликвидация), обрезка зеленых насаждений,  компенсационное озеленение и восстановительная стоимость</w:t>
      </w:r>
    </w:p>
    <w:p w:rsidR="00164C33" w:rsidRDefault="00164C33" w:rsidP="008964DB">
      <w:pPr>
        <w:autoSpaceDE w:val="0"/>
        <w:autoSpaceDN w:val="0"/>
        <w:adjustRightInd w:val="0"/>
        <w:ind w:firstLine="540"/>
        <w:jc w:val="both"/>
        <w:rPr>
          <w:b/>
        </w:rPr>
      </w:pPr>
    </w:p>
    <w:p w:rsidR="00614565" w:rsidRDefault="00091D37" w:rsidP="00614565">
      <w:pPr>
        <w:autoSpaceDE w:val="0"/>
        <w:autoSpaceDN w:val="0"/>
        <w:adjustRightInd w:val="0"/>
        <w:ind w:firstLine="567"/>
        <w:jc w:val="both"/>
      </w:pPr>
      <w:r>
        <w:t>6.4.1. Свод</w:t>
      </w:r>
      <w:r w:rsidRPr="009B2D45">
        <w:t xml:space="preserve"> деревьев, имеющих мемориальную, историческую, природную или уникальную эстетическую ценность, статус которых закреплен в установленном порядке, </w:t>
      </w:r>
      <w:r w:rsidRPr="009B2D45">
        <w:lastRenderedPageBreak/>
        <w:t>и видов древесной и кустарниковой растительности, занесё</w:t>
      </w:r>
      <w:r>
        <w:t>нных в Красную Книгу, запрещен.</w:t>
      </w:r>
    </w:p>
    <w:p w:rsidR="00F44E17" w:rsidRPr="00F44E17" w:rsidRDefault="000A17E7" w:rsidP="00614565">
      <w:pPr>
        <w:autoSpaceDE w:val="0"/>
        <w:autoSpaceDN w:val="0"/>
        <w:adjustRightInd w:val="0"/>
        <w:ind w:firstLine="567"/>
        <w:jc w:val="both"/>
      </w:pPr>
      <w:r>
        <w:t xml:space="preserve">6.4.2. </w:t>
      </w:r>
      <w:r w:rsidR="00F44E17" w:rsidRPr="00F44E17">
        <w:t>Свод</w:t>
      </w:r>
      <w:r w:rsidR="00AE021C">
        <w:t xml:space="preserve"> и обрезка</w:t>
      </w:r>
      <w:r w:rsidR="00F44E17" w:rsidRPr="00F44E17">
        <w:t xml:space="preserve"> зеленых насаждений на терри</w:t>
      </w:r>
      <w:r w:rsidR="00F44E17">
        <w:t>тории МО «Вельское</w:t>
      </w:r>
      <w:r w:rsidR="00F44E17" w:rsidRPr="00F44E17">
        <w:t xml:space="preserve">» производится на основании заявлений </w:t>
      </w:r>
      <w:r w:rsidR="00F44E17" w:rsidRPr="00F44E17">
        <w:rPr>
          <w:noProof/>
        </w:rPr>
        <w:t xml:space="preserve">организаций, </w:t>
      </w:r>
      <w:r w:rsidR="00F44E17" w:rsidRPr="00F44E17">
        <w:t>осуществляющих управление многоквартирными домами, иных юридических лиц, индивидуальных предпринимателей и граждан на основании разрешени</w:t>
      </w:r>
      <w:r>
        <w:t>й, выдаваемых администрацией МО «Вельское»</w:t>
      </w:r>
      <w:r w:rsidR="00F44E17" w:rsidRPr="00F44E17">
        <w:t>.</w:t>
      </w:r>
    </w:p>
    <w:p w:rsidR="00614565" w:rsidRDefault="00A5669E" w:rsidP="00614565">
      <w:pPr>
        <w:autoSpaceDE w:val="0"/>
        <w:autoSpaceDN w:val="0"/>
        <w:adjustRightInd w:val="0"/>
        <w:ind w:firstLine="567"/>
        <w:jc w:val="both"/>
      </w:pPr>
      <w:r>
        <w:t>Свод и обрезка</w:t>
      </w:r>
      <w:r w:rsidR="00091D37" w:rsidRPr="00E04DFF">
        <w:t xml:space="preserve"> зеленых насаждений</w:t>
      </w:r>
      <w:r w:rsidR="00091D37" w:rsidRPr="00E04DFF">
        <w:rPr>
          <w:b/>
        </w:rPr>
        <w:t xml:space="preserve"> </w:t>
      </w:r>
      <w:r w:rsidR="00091D37" w:rsidRPr="00E04DFF">
        <w:t>осуществляет</w:t>
      </w:r>
      <w:r w:rsidR="00C71817">
        <w:t>ся</w:t>
      </w:r>
      <w:r w:rsidR="00091D37" w:rsidRPr="00E04DFF">
        <w:t xml:space="preserve"> в установленный в разрешении срок, с последующей уборкой территории и в</w:t>
      </w:r>
      <w:r w:rsidR="00164C33">
        <w:t>осстановлением благоустр</w:t>
      </w:r>
      <w:r w:rsidR="00614565">
        <w:t>ойства.</w:t>
      </w:r>
    </w:p>
    <w:p w:rsidR="00614565" w:rsidRDefault="00614565" w:rsidP="00614565">
      <w:pPr>
        <w:autoSpaceDE w:val="0"/>
        <w:autoSpaceDN w:val="0"/>
        <w:adjustRightInd w:val="0"/>
        <w:ind w:firstLine="567"/>
        <w:jc w:val="both"/>
      </w:pPr>
      <w:r>
        <w:tab/>
      </w:r>
      <w:r w:rsidR="00091D37" w:rsidRPr="00E04DFF">
        <w:t>6.4.</w:t>
      </w:r>
      <w:r w:rsidR="00091D37">
        <w:t>3</w:t>
      </w:r>
      <w:r w:rsidR="004777C3">
        <w:t>. Санитарная рубка</w:t>
      </w:r>
      <w:r w:rsidR="00091D37" w:rsidRPr="00E04DFF">
        <w:t xml:space="preserve"> деревьев в местах общего пользования за счет бюджетных средств МО «Вельское» производится по результатам обследования зеленых насаждений</w:t>
      </w:r>
      <w:r w:rsidR="00091D37" w:rsidRPr="00E04DFF">
        <w:rPr>
          <w:b/>
        </w:rPr>
        <w:t>.</w:t>
      </w:r>
      <w:r w:rsidR="00091D37" w:rsidRPr="00E04DFF">
        <w:t xml:space="preserve"> </w:t>
      </w:r>
      <w:r>
        <w:tab/>
      </w:r>
      <w:r w:rsidR="004777C3">
        <w:t xml:space="preserve">6.4.4. </w:t>
      </w:r>
      <w:r w:rsidR="00091D37">
        <w:t xml:space="preserve">Самовольный свод </w:t>
      </w:r>
      <w:r>
        <w:t xml:space="preserve"> деревьев не допускается.</w:t>
      </w:r>
    </w:p>
    <w:p w:rsidR="00091D37" w:rsidRPr="004777C3" w:rsidRDefault="00614565" w:rsidP="00614565">
      <w:pPr>
        <w:autoSpaceDE w:val="0"/>
        <w:autoSpaceDN w:val="0"/>
        <w:adjustRightInd w:val="0"/>
        <w:ind w:firstLine="567"/>
        <w:jc w:val="both"/>
      </w:pPr>
      <w:r>
        <w:t xml:space="preserve">  </w:t>
      </w:r>
      <w:r w:rsidR="00190BB9">
        <w:t>6.4.5</w:t>
      </w:r>
      <w:r w:rsidR="00091D37" w:rsidRPr="004777C3">
        <w:t>. При возникновении угрозы обрушения  деревьев в целях обеспечения безопасности жизни и здоровья граждан, а также их имущества, имущества юридических лиц и индивидуальных предпринимателей, свод аварийных деревь</w:t>
      </w:r>
      <w:r w:rsidR="004777C3" w:rsidRPr="004777C3">
        <w:t xml:space="preserve">ев производится </w:t>
      </w:r>
      <w:r w:rsidR="00190BB9">
        <w:t xml:space="preserve"> незамедлительно </w:t>
      </w:r>
      <w:r w:rsidR="00190BB9" w:rsidRPr="00E04DFF">
        <w:t>с последующим оформлением в течение одного рабочего дня разреш</w:t>
      </w:r>
      <w:r w:rsidR="00190BB9">
        <w:t>ения на свод зеленых насаждений</w:t>
      </w:r>
      <w:r w:rsidR="00190BB9" w:rsidRPr="00E04DFF">
        <w:t>. В иных случаях свод насаждений считается само</w:t>
      </w:r>
      <w:r w:rsidR="00190BB9">
        <w:t>вольным.</w:t>
      </w:r>
    </w:p>
    <w:p w:rsidR="00091D37" w:rsidRPr="00E04DFF" w:rsidRDefault="00091D37" w:rsidP="00614565">
      <w:pPr>
        <w:ind w:firstLine="567"/>
        <w:jc w:val="both"/>
      </w:pPr>
      <w:r>
        <w:t>6.4.5</w:t>
      </w:r>
      <w:r w:rsidRPr="00E04DFF">
        <w:t>. При авариях на подземных коммуникациях, ликвидация которых требует немедленного свода деревьев, владельцы подземных коммуникаций, на которых произошло повреждение (авария), или организации, эксплуатирующие данные сооружения, производят свод деревьев с последующим оформлением в течение одного рабочего дня разреш</w:t>
      </w:r>
      <w:r w:rsidR="002A3C03">
        <w:t>ения на свод зеленых насаждений</w:t>
      </w:r>
      <w:r w:rsidRPr="00E04DFF">
        <w:t>. В иных случаях свод насаждений считается самовольным.</w:t>
      </w:r>
    </w:p>
    <w:p w:rsidR="00091D37" w:rsidRPr="00E04DFF" w:rsidRDefault="00091D37" w:rsidP="00614565">
      <w:pPr>
        <w:ind w:firstLine="567"/>
        <w:jc w:val="both"/>
      </w:pPr>
      <w:r>
        <w:t>6.4.6</w:t>
      </w:r>
      <w:r w:rsidRPr="00E04DFF">
        <w:t xml:space="preserve">. Компенсационное озеленение является </w:t>
      </w:r>
      <w:r w:rsidRPr="00E04DFF">
        <w:rPr>
          <w:b/>
          <w:i/>
        </w:rPr>
        <w:t>обязательным</w:t>
      </w:r>
      <w:r w:rsidRPr="00E04DFF">
        <w:t xml:space="preserve"> при нанесении ущерба зеленому фонду города.</w:t>
      </w:r>
    </w:p>
    <w:p w:rsidR="00091D37" w:rsidRPr="00E04DFF" w:rsidRDefault="00091D37" w:rsidP="00614565">
      <w:pPr>
        <w:ind w:firstLine="567"/>
        <w:jc w:val="both"/>
      </w:pPr>
      <w:r>
        <w:t>6.4.7</w:t>
      </w:r>
      <w:r w:rsidRPr="00E04DFF">
        <w:t xml:space="preserve">. Не подлежит возмещению ущерб, причиненный зеленым насаждениям, </w:t>
      </w:r>
      <w:proofErr w:type="gramStart"/>
      <w:r w:rsidRPr="00E04DFF">
        <w:t>при</w:t>
      </w:r>
      <w:proofErr w:type="gramEnd"/>
      <w:r w:rsidRPr="00E04DFF">
        <w:t>:</w:t>
      </w:r>
    </w:p>
    <w:p w:rsidR="00091D37" w:rsidRPr="0088473A" w:rsidRDefault="006239A9" w:rsidP="00614565">
      <w:pPr>
        <w:jc w:val="both"/>
        <w:rPr>
          <w:color w:val="2D2D2D"/>
          <w:spacing w:val="2"/>
        </w:rPr>
      </w:pPr>
      <w:r>
        <w:tab/>
      </w:r>
      <w:proofErr w:type="gramStart"/>
      <w:r w:rsidR="00091D37" w:rsidRPr="00E04DFF">
        <w:t xml:space="preserve">- </w:t>
      </w:r>
      <w:r w:rsidR="00614565">
        <w:rPr>
          <w:color w:val="000000"/>
        </w:rPr>
        <w:t>обеспечении</w:t>
      </w:r>
      <w:r w:rsidR="00010E9F" w:rsidRPr="009B2D45">
        <w:rPr>
          <w:color w:val="000000"/>
        </w:rPr>
        <w:t xml:space="preserve">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r w:rsidR="00010E9F" w:rsidRPr="009B2D45">
        <w:rPr>
          <w:color w:val="000000"/>
        </w:rPr>
        <w:br/>
      </w:r>
      <w:r w:rsidR="00190BB9">
        <w:tab/>
      </w:r>
      <w:r w:rsidR="00091D37" w:rsidRPr="00E04DFF">
        <w:t xml:space="preserve"> - </w:t>
      </w:r>
      <w:r w:rsidR="00190BB9" w:rsidRPr="009B2D45">
        <w:rPr>
          <w:color w:val="2D2D2D"/>
          <w:spacing w:val="2"/>
        </w:rPr>
        <w:t xml:space="preserve"> освоении земельных участков, отведенных в </w:t>
      </w:r>
      <w:r w:rsidR="0088473A">
        <w:rPr>
          <w:color w:val="2D2D2D"/>
          <w:spacing w:val="2"/>
        </w:rPr>
        <w:t xml:space="preserve">установленном порядке </w:t>
      </w:r>
      <w:r w:rsidR="0088473A" w:rsidRPr="00603E4D">
        <w:rPr>
          <w:color w:val="2D2D2D"/>
          <w:spacing w:val="2"/>
        </w:rPr>
        <w:t xml:space="preserve"> под индивид</w:t>
      </w:r>
      <w:r w:rsidR="0088473A">
        <w:rPr>
          <w:color w:val="2D2D2D"/>
          <w:spacing w:val="2"/>
        </w:rPr>
        <w:t>уальное жилищное строительство (ИЖС),  ведение  личного подсобного хозяйства (ЛПХ), садово-огородническое товарищество (СОТ) и садово-огородническое некоммерческое товарищество (СОНТ)</w:t>
      </w:r>
      <w:r w:rsidR="0088473A" w:rsidRPr="00603E4D">
        <w:rPr>
          <w:color w:val="2D2D2D"/>
          <w:spacing w:val="2"/>
        </w:rPr>
        <w:t>.</w:t>
      </w:r>
      <w:proofErr w:type="gramEnd"/>
    </w:p>
    <w:p w:rsidR="00091D37" w:rsidRPr="00E04DFF" w:rsidRDefault="00091D37" w:rsidP="00091D37">
      <w:pPr>
        <w:ind w:firstLine="900"/>
        <w:jc w:val="both"/>
      </w:pPr>
      <w:r w:rsidRPr="00E04DFF">
        <w:t>- необходимости проведения санитарных рубок, рубок ухода и реконструкции зеленых насаждений;</w:t>
      </w:r>
    </w:p>
    <w:p w:rsidR="00091D37" w:rsidRPr="00E04DFF" w:rsidRDefault="00091D37" w:rsidP="00091D37">
      <w:pPr>
        <w:ind w:firstLine="900"/>
        <w:jc w:val="both"/>
      </w:pPr>
      <w:r w:rsidRPr="00E04DFF">
        <w:t>- ликвидации или предупреждении аварий на наружных сетях уличного освещения;</w:t>
      </w:r>
    </w:p>
    <w:p w:rsidR="00091D37" w:rsidRPr="00E04DFF" w:rsidRDefault="00091D37" w:rsidP="00091D37">
      <w:pPr>
        <w:ind w:firstLine="900"/>
        <w:jc w:val="both"/>
      </w:pPr>
      <w:r w:rsidRPr="00E04DFF">
        <w:t xml:space="preserve">- чрезвычайных </w:t>
      </w:r>
      <w:proofErr w:type="gramStart"/>
      <w:r w:rsidRPr="00E04DFF">
        <w:t>ситуациях</w:t>
      </w:r>
      <w:proofErr w:type="gramEnd"/>
      <w:r w:rsidRPr="00E04DFF">
        <w:t xml:space="preserve"> природного и техногенного характера и ликвидации их последствий, а также при иных аналогичных природных явлениях;</w:t>
      </w:r>
    </w:p>
    <w:p w:rsidR="00091D37" w:rsidRPr="00E04DFF" w:rsidRDefault="00091D37" w:rsidP="00091D37">
      <w:pPr>
        <w:ind w:firstLine="900"/>
        <w:jc w:val="both"/>
      </w:pPr>
      <w:r w:rsidRPr="00E04DFF">
        <w:t xml:space="preserve">- </w:t>
      </w:r>
      <w:proofErr w:type="gramStart"/>
      <w:r w:rsidRPr="00E04DFF">
        <w:t>производстве</w:t>
      </w:r>
      <w:proofErr w:type="gramEnd"/>
      <w:r w:rsidRPr="00E04DFF">
        <w:t xml:space="preserve">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091D37" w:rsidRPr="00E04DFF" w:rsidRDefault="00091D37" w:rsidP="00614565">
      <w:pPr>
        <w:ind w:firstLine="567"/>
        <w:jc w:val="both"/>
        <w:rPr>
          <w:b/>
        </w:rPr>
      </w:pPr>
      <w:r>
        <w:t>6.4.8</w:t>
      </w:r>
      <w:r w:rsidRPr="00E04DFF">
        <w:t xml:space="preserve">.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w:t>
      </w:r>
      <w:r w:rsidRPr="00E04DFF">
        <w:rPr>
          <w:b/>
        </w:rPr>
        <w:t xml:space="preserve"> </w:t>
      </w:r>
      <w:r w:rsidRPr="00E04DFF">
        <w:t>свода зеленых насаждений.</w:t>
      </w:r>
    </w:p>
    <w:p w:rsidR="00091D37" w:rsidRPr="00E04DFF" w:rsidRDefault="00091D37" w:rsidP="00614565">
      <w:pPr>
        <w:ind w:firstLine="567"/>
        <w:jc w:val="both"/>
        <w:rPr>
          <w:b/>
        </w:rPr>
      </w:pPr>
      <w:r w:rsidRPr="00E04DFF">
        <w:t xml:space="preserve">Площадь компенсационных зеленых насаждений не может быть меньше площади </w:t>
      </w:r>
      <w:r w:rsidRPr="00E04DFF">
        <w:rPr>
          <w:b/>
        </w:rPr>
        <w:t xml:space="preserve"> уничтоженных.</w:t>
      </w:r>
    </w:p>
    <w:p w:rsidR="00614565" w:rsidRDefault="00091D37" w:rsidP="00614565">
      <w:pPr>
        <w:ind w:firstLine="567"/>
        <w:jc w:val="both"/>
      </w:pPr>
      <w:r w:rsidRPr="00E04DFF">
        <w:t xml:space="preserve">Компенсационные зеленые насаждения должны быть равноценны или лучше </w:t>
      </w:r>
      <w:proofErr w:type="gramStart"/>
      <w:r w:rsidRPr="00E04DFF">
        <w:t>уничтоженных</w:t>
      </w:r>
      <w:proofErr w:type="gramEnd"/>
      <w:r w:rsidRPr="00E04DFF">
        <w:t xml:space="preserve"> по рекреационным, защитным, декоративны</w:t>
      </w:r>
      <w:r w:rsidR="00614565">
        <w:t>м и иным полезным свойствам.</w:t>
      </w:r>
    </w:p>
    <w:p w:rsidR="00091D37" w:rsidRPr="00E04DFF" w:rsidRDefault="00091D37" w:rsidP="00614565">
      <w:pPr>
        <w:ind w:firstLine="567"/>
        <w:jc w:val="both"/>
      </w:pPr>
      <w:r>
        <w:t>6.4.9</w:t>
      </w:r>
      <w:r w:rsidRPr="00E04DFF">
        <w:t>. Компенсационное озеленение производится за счет средств физических или юридических лиц, индивидуальных предпринимателей, в интересах которых произошло  уничтожение зеленых насаждений.</w:t>
      </w:r>
    </w:p>
    <w:p w:rsidR="00091D37" w:rsidRPr="00F10AE2" w:rsidRDefault="00091D37" w:rsidP="00614565">
      <w:pPr>
        <w:shd w:val="clear" w:color="auto" w:fill="FFFFFF"/>
        <w:spacing w:line="315" w:lineRule="atLeast"/>
        <w:ind w:firstLine="567"/>
        <w:textAlignment w:val="baseline"/>
        <w:rPr>
          <w:rFonts w:eastAsiaTheme="minorHAnsi"/>
          <w:b/>
          <w:color w:val="2D2D2D"/>
          <w:spacing w:val="2"/>
          <w:sz w:val="28"/>
          <w:szCs w:val="28"/>
          <w:lang w:eastAsia="en-US"/>
        </w:rPr>
      </w:pPr>
      <w:r w:rsidRPr="00E04DFF">
        <w:lastRenderedPageBreak/>
        <w:t>6.4</w:t>
      </w:r>
      <w:r w:rsidR="00F10AE2">
        <w:t xml:space="preserve">.10. </w:t>
      </w:r>
      <w:r w:rsidR="00F10AE2">
        <w:rPr>
          <w:rFonts w:eastAsiaTheme="minorHAnsi"/>
          <w:color w:val="000000"/>
          <w:lang w:eastAsia="en-US"/>
        </w:rPr>
        <w:t>Восстановительная</w:t>
      </w:r>
      <w:r w:rsidR="00F10AE2" w:rsidRPr="00E04DFF">
        <w:rPr>
          <w:rFonts w:eastAsiaTheme="minorHAnsi"/>
          <w:color w:val="000000"/>
          <w:lang w:eastAsia="en-US"/>
        </w:rPr>
        <w:t xml:space="preserve"> стоимость зел</w:t>
      </w:r>
      <w:r w:rsidR="00F10AE2">
        <w:rPr>
          <w:rFonts w:eastAsiaTheme="minorHAnsi"/>
          <w:color w:val="000000"/>
          <w:lang w:eastAsia="en-US"/>
        </w:rPr>
        <w:t>еных насаждений выплачивается в</w:t>
      </w:r>
      <w:r w:rsidR="00F10AE2" w:rsidRPr="00E04DFF">
        <w:rPr>
          <w:rFonts w:eastAsiaTheme="minorHAnsi"/>
          <w:color w:val="000000"/>
          <w:lang w:eastAsia="en-US"/>
        </w:rPr>
        <w:t xml:space="preserve"> случаях  </w:t>
      </w:r>
      <w:r w:rsidR="00F10AE2" w:rsidRPr="00E04DFF">
        <w:rPr>
          <w:rFonts w:eastAsiaTheme="minorHAnsi"/>
          <w:b/>
          <w:color w:val="000000"/>
          <w:lang w:eastAsia="en-US"/>
        </w:rPr>
        <w:t>неправомерной</w:t>
      </w:r>
      <w:r w:rsidR="00F10AE2">
        <w:rPr>
          <w:rFonts w:eastAsiaTheme="minorHAnsi"/>
          <w:b/>
          <w:color w:val="000000"/>
          <w:lang w:eastAsia="en-US"/>
        </w:rPr>
        <w:t xml:space="preserve"> (самовольной)</w:t>
      </w:r>
      <w:r w:rsidR="00F10AE2" w:rsidRPr="00E04DFF">
        <w:rPr>
          <w:rFonts w:eastAsiaTheme="minorHAnsi"/>
          <w:color w:val="000000"/>
          <w:lang w:eastAsia="en-US"/>
        </w:rPr>
        <w:t xml:space="preserve"> пересадки,  повреждения ил</w:t>
      </w:r>
      <w:r w:rsidR="00F10AE2">
        <w:rPr>
          <w:rFonts w:eastAsiaTheme="minorHAnsi"/>
          <w:color w:val="000000"/>
          <w:lang w:eastAsia="en-US"/>
        </w:rPr>
        <w:t>и уничтожения зеленых насаждений.</w:t>
      </w:r>
    </w:p>
    <w:p w:rsidR="00091D37" w:rsidRPr="00E04DFF" w:rsidRDefault="00614565" w:rsidP="00614565">
      <w:pPr>
        <w:autoSpaceDE w:val="0"/>
        <w:autoSpaceDN w:val="0"/>
        <w:adjustRightInd w:val="0"/>
        <w:ind w:firstLine="567"/>
        <w:jc w:val="both"/>
      </w:pPr>
      <w:r>
        <w:rPr>
          <w:rFonts w:asciiTheme="minorHAnsi" w:eastAsiaTheme="minorHAnsi" w:hAnsiTheme="minorHAnsi" w:cstheme="minorBidi"/>
          <w:color w:val="000000"/>
          <w:sz w:val="22"/>
          <w:szCs w:val="22"/>
          <w:lang w:eastAsia="en-US"/>
        </w:rPr>
        <w:t> </w:t>
      </w:r>
      <w:r w:rsidR="00091D37">
        <w:t>6.4.11</w:t>
      </w:r>
      <w:r w:rsidR="00091D37" w:rsidRPr="00E04DFF">
        <w:t xml:space="preserve">. </w:t>
      </w:r>
      <w:r w:rsidR="00091D37" w:rsidRPr="00E04DFF">
        <w:rPr>
          <w:color w:val="000000"/>
        </w:rPr>
        <w:t>Средства, составляющие восстановительную стоимость зеленых насаждений, выплачиваются физическими или юридическими лицами, в интересах которых произошло повреждение или уничтожение зеленых насаждений.</w:t>
      </w:r>
    </w:p>
    <w:p w:rsidR="009049CF" w:rsidRDefault="00091D37" w:rsidP="00614565">
      <w:pPr>
        <w:autoSpaceDE w:val="0"/>
        <w:autoSpaceDN w:val="0"/>
        <w:adjustRightInd w:val="0"/>
        <w:ind w:firstLine="567"/>
        <w:jc w:val="both"/>
      </w:pPr>
      <w:r>
        <w:t>6.4.12</w:t>
      </w:r>
      <w:r w:rsidRPr="00E04DFF">
        <w:t>. Возмещение вреда в любой форме не освобождает виновных в противоправном повреждении или уничтожении зеленых насаждений физических и юридических лиц, индивидуальных предпринимателей от ответственности, установленной действующим законодательством.</w:t>
      </w:r>
    </w:p>
    <w:p w:rsidR="00091D37" w:rsidRPr="009049CF" w:rsidRDefault="00614565" w:rsidP="00614565">
      <w:pPr>
        <w:autoSpaceDE w:val="0"/>
        <w:autoSpaceDN w:val="0"/>
        <w:adjustRightInd w:val="0"/>
        <w:ind w:firstLine="567"/>
        <w:jc w:val="both"/>
      </w:pPr>
      <w:r>
        <w:rPr>
          <w:b/>
          <w:bCs/>
          <w:color w:val="000000"/>
        </w:rPr>
        <w:t> </w:t>
      </w:r>
      <w:r w:rsidR="00091D37" w:rsidRPr="00E04DFF">
        <w:rPr>
          <w:b/>
          <w:bCs/>
          <w:color w:val="000000"/>
        </w:rPr>
        <w:t> </w:t>
      </w:r>
      <w:r w:rsidR="00091D37">
        <w:rPr>
          <w:bCs/>
          <w:color w:val="000000"/>
        </w:rPr>
        <w:t>6.4.13</w:t>
      </w:r>
      <w:r w:rsidR="00091D37" w:rsidRPr="00E04DFF">
        <w:rPr>
          <w:bCs/>
          <w:color w:val="000000"/>
        </w:rPr>
        <w:t xml:space="preserve">. Размер и порядок возмещения средств, составляющих восстановительную стоимость, определяются на основании </w:t>
      </w:r>
      <w:r w:rsidR="00091D37" w:rsidRPr="00E04DFF">
        <w:rPr>
          <w:bCs/>
        </w:rPr>
        <w:t>П</w:t>
      </w:r>
      <w:r w:rsidR="00267831">
        <w:rPr>
          <w:bCs/>
        </w:rPr>
        <w:t xml:space="preserve">оложение о порядке свода </w:t>
      </w:r>
      <w:r w:rsidR="00091D37" w:rsidRPr="00E04DFF">
        <w:rPr>
          <w:bCs/>
        </w:rPr>
        <w:t xml:space="preserve"> зеленых насаждений и оплате восстановительной стоимости  зеленых насаждений на территории МО «Вельское»</w:t>
      </w:r>
      <w:r w:rsidR="00091D37" w:rsidRPr="00E04DFF">
        <w:rPr>
          <w:b/>
          <w:bCs/>
          <w:color w:val="000000"/>
        </w:rPr>
        <w:t xml:space="preserve">, </w:t>
      </w:r>
      <w:r w:rsidR="00091D37" w:rsidRPr="00E04DFF">
        <w:rPr>
          <w:bCs/>
          <w:color w:val="000000"/>
        </w:rPr>
        <w:t>с учетом требований настоящих Правил.</w:t>
      </w:r>
      <w:r w:rsidR="00091D37" w:rsidRPr="00E04DFF">
        <w:rPr>
          <w:bCs/>
          <w:color w:val="000000"/>
        </w:rPr>
        <w:br/>
        <w:t>     Размер средств, составляющих восстановительную стоимость за уничтожение,  повреждение которых выплачиваются средства, составляющие восстановительную стоимость, не может быть меньше цены, которая при сравнимых обстоятельствах обычно устанавливается за аналогичные по качеству и объему услуги озеленения.</w:t>
      </w:r>
    </w:p>
    <w:p w:rsidR="00AD43C0" w:rsidRPr="00AD43C0" w:rsidRDefault="00AD43C0" w:rsidP="00614565">
      <w:pPr>
        <w:ind w:firstLine="567"/>
        <w:jc w:val="both"/>
      </w:pPr>
    </w:p>
    <w:p w:rsidR="00AD43C0" w:rsidRPr="00AD43C0" w:rsidRDefault="00AD43C0" w:rsidP="00AD43C0">
      <w:pPr>
        <w:ind w:firstLine="900"/>
        <w:jc w:val="both"/>
      </w:pPr>
    </w:p>
    <w:p w:rsidR="00AD43C0" w:rsidRPr="00AD43C0" w:rsidRDefault="00AD43C0" w:rsidP="00AD43C0">
      <w:pPr>
        <w:jc w:val="center"/>
        <w:rPr>
          <w:b/>
        </w:rPr>
      </w:pPr>
      <w:r w:rsidRPr="00AD43C0">
        <w:rPr>
          <w:b/>
        </w:rPr>
        <w:t xml:space="preserve">Раздел 7. РАЗМЕЩЕНИЕ И СОДЕРЖАНИЕ </w:t>
      </w:r>
    </w:p>
    <w:p w:rsidR="00AD43C0" w:rsidRDefault="00AD43C0" w:rsidP="00AD43C0">
      <w:pPr>
        <w:jc w:val="center"/>
        <w:rPr>
          <w:b/>
        </w:rPr>
      </w:pPr>
      <w:r w:rsidRPr="00AD43C0">
        <w:rPr>
          <w:b/>
        </w:rPr>
        <w:t>ИНФОРМАЦИОННЫХ КОНСТРУКЦИЙ</w:t>
      </w:r>
      <w:r w:rsidR="000A6A6C">
        <w:rPr>
          <w:b/>
        </w:rPr>
        <w:t xml:space="preserve"> </w:t>
      </w:r>
    </w:p>
    <w:p w:rsidR="00AD43C0" w:rsidRPr="00AD43C0" w:rsidRDefault="00AD43C0" w:rsidP="00AD43C0">
      <w:pPr>
        <w:rPr>
          <w:b/>
        </w:rPr>
      </w:pPr>
    </w:p>
    <w:p w:rsidR="003A251B" w:rsidRDefault="003A251B" w:rsidP="00AD43C0">
      <w:pPr>
        <w:ind w:firstLine="900"/>
        <w:rPr>
          <w:b/>
        </w:rPr>
      </w:pPr>
    </w:p>
    <w:p w:rsidR="003A251B" w:rsidRDefault="003A251B" w:rsidP="00AD43C0">
      <w:pPr>
        <w:ind w:firstLine="900"/>
      </w:pPr>
      <w:r>
        <w:t xml:space="preserve">Размещение  и содержание информационных конструкций на территории МО «Вельское» производится </w:t>
      </w:r>
      <w:proofErr w:type="gramStart"/>
      <w:r>
        <w:t>согласно</w:t>
      </w:r>
      <w:r w:rsidR="000A6A6C">
        <w:t xml:space="preserve"> </w:t>
      </w:r>
      <w:r>
        <w:t xml:space="preserve"> Положения</w:t>
      </w:r>
      <w:proofErr w:type="gramEnd"/>
      <w:r>
        <w:t xml:space="preserve"> «О размещении средств обязательной информации (вывески) на территории МО «Вельское»,</w:t>
      </w:r>
      <w:r w:rsidR="000A6A6C">
        <w:t xml:space="preserve"> </w:t>
      </w:r>
      <w:r>
        <w:t xml:space="preserve"> утвержденного решением Совета депутатов МО «Вельское» от 22.12.2015г. № 282.</w:t>
      </w:r>
    </w:p>
    <w:p w:rsidR="003A251B" w:rsidRPr="003A251B" w:rsidRDefault="003A251B" w:rsidP="00AD43C0">
      <w:pPr>
        <w:ind w:firstLine="900"/>
      </w:pPr>
    </w:p>
    <w:p w:rsidR="00067E32" w:rsidRPr="00C03F13" w:rsidRDefault="00067E32" w:rsidP="00067E32">
      <w:pPr>
        <w:jc w:val="center"/>
        <w:rPr>
          <w:b/>
        </w:rPr>
      </w:pPr>
      <w:r>
        <w:rPr>
          <w:b/>
        </w:rPr>
        <w:t>Раздел 8 . СОДЕРЖАНИЕ ГОРОДСКИХ ЛЕСОВ</w:t>
      </w:r>
    </w:p>
    <w:p w:rsidR="00067E32" w:rsidRPr="00C03F13" w:rsidRDefault="00067E32" w:rsidP="00067E32">
      <w:pPr>
        <w:ind w:firstLine="900"/>
      </w:pPr>
    </w:p>
    <w:p w:rsidR="00067E32" w:rsidRPr="00067E32" w:rsidRDefault="00067E32" w:rsidP="00067E32">
      <w:pPr>
        <w:shd w:val="clear" w:color="auto" w:fill="FFFFFF"/>
        <w:ind w:firstLine="709"/>
        <w:rPr>
          <w:color w:val="000000"/>
        </w:rPr>
      </w:pPr>
      <w:r>
        <w:rPr>
          <w:color w:val="000000"/>
        </w:rPr>
        <w:t>8.</w:t>
      </w:r>
      <w:r w:rsidRPr="00067E32">
        <w:rPr>
          <w:color w:val="000000"/>
        </w:rPr>
        <w:t>1</w:t>
      </w:r>
      <w:r w:rsidR="001C404A">
        <w:rPr>
          <w:color w:val="000000"/>
        </w:rPr>
        <w:t xml:space="preserve">. </w:t>
      </w:r>
      <w:r w:rsidRPr="00067E32">
        <w:rPr>
          <w:color w:val="000000"/>
        </w:rPr>
        <w:t>Порядок использования, охраны, защиты, воспроизводства городских лесов определяется в соответствии с требованиями федерального законодательства, законодательства Архангельской области и муниципальных правовых актов.</w:t>
      </w:r>
    </w:p>
    <w:p w:rsidR="00067E32" w:rsidRDefault="00067E32" w:rsidP="00067E32">
      <w:pPr>
        <w:shd w:val="clear" w:color="auto" w:fill="FFFFFF"/>
        <w:ind w:firstLine="709"/>
        <w:rPr>
          <w:color w:val="000000"/>
        </w:rPr>
      </w:pPr>
      <w:r>
        <w:rPr>
          <w:color w:val="000000"/>
        </w:rPr>
        <w:t>8.</w:t>
      </w:r>
      <w:r w:rsidR="001C404A">
        <w:rPr>
          <w:color w:val="000000"/>
        </w:rPr>
        <w:t>2</w:t>
      </w:r>
      <w:r w:rsidRPr="00067E32">
        <w:rPr>
          <w:color w:val="000000"/>
        </w:rPr>
        <w:t>. За незаконную вырубку или повреждение деревьев на территории городских лесов виновные лица возмещают убытки и привлекаются к ответственности в соответствии с федеральным законодательством и законодательством Архангельской области.</w:t>
      </w:r>
    </w:p>
    <w:p w:rsidR="00AD43C0" w:rsidRPr="00AD43C0" w:rsidRDefault="00AD43C0" w:rsidP="00AD43C0">
      <w:pPr>
        <w:ind w:firstLine="900"/>
        <w:jc w:val="both"/>
      </w:pPr>
    </w:p>
    <w:p w:rsidR="00AD43C0" w:rsidRPr="00AD43C0" w:rsidRDefault="00067E32" w:rsidP="00AD43C0">
      <w:pPr>
        <w:ind w:firstLine="900"/>
        <w:jc w:val="center"/>
        <w:rPr>
          <w:b/>
        </w:rPr>
      </w:pPr>
      <w:r>
        <w:rPr>
          <w:b/>
        </w:rPr>
        <w:t>Раздел 9</w:t>
      </w:r>
      <w:r w:rsidR="00AD43C0" w:rsidRPr="00AD43C0">
        <w:rPr>
          <w:b/>
        </w:rPr>
        <w:t>. ОТВЕТСТВЕННОСТЬ ЮРИДИЧЕСКИХ, ДОЛЖНОСТНЫХ ЛИЦ И ГРАЖДАН ЗА НАРУШЕНИЕ ПРАВИЛ БЛАГОУ</w:t>
      </w:r>
      <w:r w:rsidR="003A251B">
        <w:rPr>
          <w:b/>
        </w:rPr>
        <w:t>СТРОЙСТВА  ТЕРРИТОРИИ МО «ВЕЛЬСКОЕ</w:t>
      </w:r>
      <w:r w:rsidR="00AD43C0" w:rsidRPr="00AD43C0">
        <w:rPr>
          <w:b/>
        </w:rPr>
        <w:t>»</w:t>
      </w:r>
    </w:p>
    <w:p w:rsidR="00AD43C0" w:rsidRPr="00AD43C0" w:rsidRDefault="00AD43C0" w:rsidP="00AD43C0">
      <w:pPr>
        <w:ind w:firstLine="900"/>
      </w:pPr>
    </w:p>
    <w:p w:rsidR="00AD43C0" w:rsidRPr="00AD43C0" w:rsidRDefault="00AD43C0" w:rsidP="00AD43C0">
      <w:pPr>
        <w:ind w:firstLine="900"/>
        <w:jc w:val="both"/>
      </w:pPr>
      <w:r w:rsidRPr="00AD43C0">
        <w:t>8.1. Физические и юридические лица, независимо от организационно-правовой формы, а также индивидуальные предприниматели без образования юридического лица</w:t>
      </w:r>
      <w:r w:rsidR="000A6A6C">
        <w:t xml:space="preserve">, </w:t>
      </w:r>
      <w:r w:rsidRPr="00AD43C0">
        <w:t xml:space="preserve">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Архангельской области от 03.06.2003  N172-22-ОЗ "Об административных правонарушениях на территории Архангельской области".</w:t>
      </w:r>
    </w:p>
    <w:p w:rsidR="00AD43C0" w:rsidRPr="00AD43C0" w:rsidRDefault="00AD43C0" w:rsidP="00AD43C0">
      <w:pPr>
        <w:ind w:firstLine="900"/>
        <w:jc w:val="both"/>
      </w:pPr>
      <w:r w:rsidRPr="00AD43C0">
        <w:t xml:space="preserve">8.2. Ответственность организаций, </w:t>
      </w:r>
      <w:r w:rsidR="006C10D3">
        <w:t xml:space="preserve"> </w:t>
      </w:r>
      <w:r w:rsidRPr="00AD43C0">
        <w:t>уполномоченных обслуживать жилищный фонд</w:t>
      </w:r>
      <w:r w:rsidR="006C10D3">
        <w:t xml:space="preserve">, </w:t>
      </w:r>
      <w:r w:rsidRPr="00AD43C0">
        <w:t xml:space="preserve"> устанавливается с учетом договорных отношений с собственниками помещений в многоквартирном доме, органов управления ТСЖ, ЖК или органов управления иного специализированного потребительского кооператива либо балансодержателем жилищного фонда. </w:t>
      </w:r>
    </w:p>
    <w:p w:rsidR="00AD43C0" w:rsidRPr="00AD43C0" w:rsidRDefault="00AD43C0" w:rsidP="00AD43C0">
      <w:pPr>
        <w:autoSpaceDE w:val="0"/>
        <w:autoSpaceDN w:val="0"/>
        <w:adjustRightInd w:val="0"/>
        <w:ind w:firstLine="900"/>
        <w:jc w:val="both"/>
      </w:pPr>
      <w:r w:rsidRPr="00AD43C0">
        <w:lastRenderedPageBreak/>
        <w:t>8.3.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AD43C0" w:rsidRPr="00AD43C0" w:rsidRDefault="00AD43C0" w:rsidP="00AD43C0">
      <w:pPr>
        <w:autoSpaceDE w:val="0"/>
        <w:autoSpaceDN w:val="0"/>
        <w:adjustRightInd w:val="0"/>
        <w:ind w:firstLine="900"/>
        <w:jc w:val="both"/>
        <w:rPr>
          <w:b/>
        </w:rPr>
      </w:pPr>
      <w:r w:rsidRPr="00AD43C0">
        <w:t>8.4. Вред, причиненный в результате нарушения Правил, возмещается виновными лицами в порядке, установленном действующим законодательством.</w:t>
      </w:r>
    </w:p>
    <w:p w:rsidR="00AD43C0" w:rsidRPr="00AD43C0" w:rsidRDefault="00830E14" w:rsidP="00AD43C0">
      <w:pPr>
        <w:ind w:firstLine="900"/>
        <w:jc w:val="both"/>
      </w:pPr>
      <w:r>
        <w:t xml:space="preserve">8.5  </w:t>
      </w:r>
      <w:r w:rsidR="00AD43C0" w:rsidRPr="00AD43C0">
        <w:t>Информация, жалобы, обращения, содержащие сведения о фактах нарушения Правил, подлежат рассмотрению органами внутренних дел (пол</w:t>
      </w:r>
      <w:r>
        <w:t>иции), администрацией МО «Вельское</w:t>
      </w:r>
      <w:r w:rsidR="00AD43C0" w:rsidRPr="00AD43C0">
        <w:t>».</w:t>
      </w:r>
    </w:p>
    <w:p w:rsidR="00F3784A" w:rsidRDefault="00F3784A"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9258D1" w:rsidRDefault="009258D1" w:rsidP="00CE61B0">
      <w:pPr>
        <w:ind w:firstLine="900"/>
        <w:jc w:val="right"/>
        <w:rPr>
          <w:b/>
        </w:rPr>
      </w:pPr>
    </w:p>
    <w:p w:rsidR="00501398" w:rsidRDefault="00501398" w:rsidP="00CE61B0">
      <w:pPr>
        <w:ind w:firstLine="900"/>
        <w:jc w:val="right"/>
        <w:rPr>
          <w:b/>
        </w:rPr>
      </w:pPr>
    </w:p>
    <w:p w:rsidR="00501398" w:rsidRDefault="00501398" w:rsidP="00CE61B0">
      <w:pPr>
        <w:ind w:firstLine="900"/>
        <w:jc w:val="right"/>
        <w:rPr>
          <w:b/>
        </w:rPr>
      </w:pPr>
    </w:p>
    <w:p w:rsidR="00501398" w:rsidRDefault="00501398" w:rsidP="00CE61B0">
      <w:pPr>
        <w:ind w:firstLine="900"/>
        <w:jc w:val="right"/>
        <w:rPr>
          <w:b/>
        </w:rPr>
      </w:pPr>
    </w:p>
    <w:p w:rsidR="00501398" w:rsidRDefault="00501398" w:rsidP="00CE61B0">
      <w:pPr>
        <w:ind w:firstLine="900"/>
        <w:jc w:val="right"/>
        <w:rPr>
          <w:b/>
        </w:rPr>
      </w:pPr>
    </w:p>
    <w:p w:rsidR="00936759" w:rsidRDefault="00936759" w:rsidP="009258D1">
      <w:pPr>
        <w:ind w:firstLine="900"/>
        <w:jc w:val="right"/>
        <w:rPr>
          <w:b/>
        </w:rPr>
      </w:pPr>
    </w:p>
    <w:p w:rsidR="00936759" w:rsidRDefault="00936759" w:rsidP="009258D1">
      <w:pPr>
        <w:ind w:firstLine="900"/>
        <w:jc w:val="right"/>
        <w:rPr>
          <w:b/>
        </w:rPr>
      </w:pPr>
    </w:p>
    <w:p w:rsidR="00936759" w:rsidRDefault="00936759"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AE19D1" w:rsidRDefault="00AE19D1" w:rsidP="009258D1">
      <w:pPr>
        <w:ind w:firstLine="900"/>
        <w:jc w:val="right"/>
        <w:rPr>
          <w:b/>
        </w:rPr>
      </w:pPr>
    </w:p>
    <w:p w:rsidR="00CE61B0" w:rsidRPr="00CE61B0" w:rsidRDefault="00CE61B0" w:rsidP="009258D1">
      <w:pPr>
        <w:ind w:firstLine="900"/>
        <w:jc w:val="right"/>
        <w:rPr>
          <w:b/>
        </w:rPr>
      </w:pPr>
      <w:r>
        <w:rPr>
          <w:b/>
        </w:rPr>
        <w:t>Приложение 1</w:t>
      </w:r>
    </w:p>
    <w:p w:rsidR="00CE61B0" w:rsidRPr="00CE61B0" w:rsidRDefault="00CE61B0" w:rsidP="00CE61B0">
      <w:pPr>
        <w:jc w:val="center"/>
        <w:rPr>
          <w:b/>
          <w:sz w:val="22"/>
          <w:szCs w:val="20"/>
        </w:rPr>
      </w:pPr>
      <w:r w:rsidRPr="00CE61B0">
        <w:rPr>
          <w:b/>
          <w:sz w:val="22"/>
          <w:szCs w:val="20"/>
        </w:rPr>
        <w:t>СОГЛАШЕНИЕ №</w:t>
      </w:r>
    </w:p>
    <w:p w:rsidR="00CE61B0" w:rsidRDefault="00CE61B0" w:rsidP="00CE61B0">
      <w:pPr>
        <w:ind w:firstLine="720"/>
        <w:jc w:val="center"/>
        <w:rPr>
          <w:b/>
          <w:sz w:val="22"/>
          <w:szCs w:val="20"/>
        </w:rPr>
      </w:pPr>
      <w:r w:rsidRPr="00CE61B0">
        <w:rPr>
          <w:b/>
          <w:sz w:val="22"/>
          <w:szCs w:val="20"/>
        </w:rPr>
        <w:t>об определении границ и  содержании прилегающей территории</w:t>
      </w:r>
    </w:p>
    <w:p w:rsidR="009258D1" w:rsidRPr="00CE61B0" w:rsidRDefault="009258D1" w:rsidP="00CE61B0">
      <w:pPr>
        <w:ind w:firstLine="720"/>
        <w:jc w:val="center"/>
        <w:rPr>
          <w:b/>
          <w:sz w:val="22"/>
          <w:szCs w:val="20"/>
        </w:rPr>
      </w:pPr>
    </w:p>
    <w:p w:rsidR="00CE61B0" w:rsidRPr="00CE61B0" w:rsidRDefault="00CE61B0" w:rsidP="00CE61B0">
      <w:pPr>
        <w:rPr>
          <w:b/>
          <w:sz w:val="20"/>
          <w:szCs w:val="20"/>
        </w:rPr>
      </w:pPr>
      <w:r w:rsidRPr="00CE61B0">
        <w:rPr>
          <w:b/>
          <w:sz w:val="20"/>
          <w:szCs w:val="20"/>
        </w:rPr>
        <w:t xml:space="preserve">город Вельск                                                                                                     </w:t>
      </w:r>
      <w:r w:rsidR="00803721">
        <w:rPr>
          <w:b/>
          <w:sz w:val="20"/>
          <w:szCs w:val="20"/>
        </w:rPr>
        <w:t xml:space="preserve">    «___»</w:t>
      </w:r>
      <w:r w:rsidR="00866047">
        <w:rPr>
          <w:b/>
          <w:sz w:val="20"/>
          <w:szCs w:val="20"/>
        </w:rPr>
        <w:t>__________________2017</w:t>
      </w:r>
      <w:r w:rsidRPr="00CE61B0">
        <w:rPr>
          <w:b/>
          <w:sz w:val="20"/>
          <w:szCs w:val="20"/>
        </w:rPr>
        <w:t xml:space="preserve"> г.</w:t>
      </w:r>
    </w:p>
    <w:p w:rsidR="00CE61B0" w:rsidRPr="00CE61B0" w:rsidRDefault="00CE61B0" w:rsidP="00CE61B0">
      <w:pPr>
        <w:rPr>
          <w:b/>
          <w:sz w:val="20"/>
          <w:szCs w:val="20"/>
        </w:rPr>
      </w:pPr>
      <w:r w:rsidRPr="00CE61B0">
        <w:rPr>
          <w:b/>
          <w:sz w:val="20"/>
          <w:szCs w:val="20"/>
        </w:rPr>
        <w:t xml:space="preserve">                                                                                                    </w:t>
      </w:r>
    </w:p>
    <w:p w:rsidR="00CE61B0" w:rsidRPr="00CE61B0" w:rsidRDefault="00CE61B0" w:rsidP="00CE61B0">
      <w:pPr>
        <w:ind w:firstLine="720"/>
        <w:jc w:val="both"/>
        <w:rPr>
          <w:sz w:val="20"/>
          <w:szCs w:val="20"/>
        </w:rPr>
      </w:pPr>
      <w:r w:rsidRPr="00CE61B0">
        <w:rPr>
          <w:sz w:val="20"/>
          <w:szCs w:val="20"/>
        </w:rPr>
        <w:t xml:space="preserve">Администрация муниципального образования «Вельское», именуемая в дальнейшем «Заказчик», в лице главы муниципального образования «Вельское» Рогозина Игоря Александровича,  действующего  на  основании  Устава, с  одной  стороны,  и </w:t>
      </w:r>
    </w:p>
    <w:p w:rsidR="00CE61B0" w:rsidRPr="00CE61B0" w:rsidRDefault="00CE61B0" w:rsidP="00501398">
      <w:pPr>
        <w:rPr>
          <w:sz w:val="20"/>
          <w:szCs w:val="20"/>
        </w:rPr>
      </w:pPr>
      <w:r w:rsidRPr="00CE61B0">
        <w:rPr>
          <w:sz w:val="20"/>
          <w:szCs w:val="20"/>
        </w:rPr>
        <w:t>__________________________________________________________________________</w:t>
      </w:r>
      <w:r w:rsidR="00501398">
        <w:rPr>
          <w:sz w:val="20"/>
          <w:szCs w:val="20"/>
        </w:rPr>
        <w:t>______________________________, и</w:t>
      </w:r>
      <w:r w:rsidRPr="00CE61B0">
        <w:rPr>
          <w:sz w:val="20"/>
          <w:szCs w:val="20"/>
        </w:rPr>
        <w:t>менуемый (ая) в дальнейшем «Исполнитель», с другой стороны, далее совместно именуемые «Стороны», заключили настоящее соглашение о нижеследующем:</w:t>
      </w:r>
    </w:p>
    <w:p w:rsidR="00CE61B0" w:rsidRPr="00CE61B0" w:rsidRDefault="00CE61B0" w:rsidP="00CE61B0">
      <w:pPr>
        <w:jc w:val="center"/>
        <w:rPr>
          <w:b/>
          <w:sz w:val="20"/>
          <w:szCs w:val="20"/>
        </w:rPr>
      </w:pPr>
      <w:r w:rsidRPr="00CE61B0">
        <w:rPr>
          <w:b/>
          <w:sz w:val="20"/>
          <w:szCs w:val="20"/>
        </w:rPr>
        <w:t>1. Предмет соглашения</w:t>
      </w:r>
    </w:p>
    <w:p w:rsidR="00CE61B0" w:rsidRPr="00CE61B0" w:rsidRDefault="00CE61B0" w:rsidP="00CE61B0">
      <w:pPr>
        <w:jc w:val="both"/>
        <w:rPr>
          <w:sz w:val="20"/>
          <w:szCs w:val="20"/>
        </w:rPr>
      </w:pPr>
      <w:r w:rsidRPr="00CE61B0">
        <w:rPr>
          <w:sz w:val="20"/>
          <w:szCs w:val="20"/>
        </w:rPr>
        <w:t>1.1 Заказчик поручает, а Исполнитель принимает на себя обязательства по выполнению работ, связанных с благоустройством, озеленением и содержанием прилегающей территории,  согласно плану  земельного участка с указанием  прилегающей  территории  (приложение №1).</w:t>
      </w:r>
    </w:p>
    <w:p w:rsidR="00CE61B0" w:rsidRPr="00CE61B0" w:rsidRDefault="00CE61B0" w:rsidP="00CE61B0">
      <w:pPr>
        <w:jc w:val="both"/>
        <w:rPr>
          <w:sz w:val="20"/>
          <w:szCs w:val="20"/>
        </w:rPr>
      </w:pPr>
      <w:r w:rsidRPr="00CE61B0">
        <w:rPr>
          <w:sz w:val="20"/>
          <w:szCs w:val="20"/>
        </w:rPr>
        <w:t xml:space="preserve">1.2. Сроки выполнения работ: </w:t>
      </w:r>
      <w:proofErr w:type="gramStart"/>
      <w:r w:rsidRPr="00CE61B0">
        <w:rPr>
          <w:sz w:val="20"/>
          <w:szCs w:val="20"/>
        </w:rPr>
        <w:t>с даты  подписания</w:t>
      </w:r>
      <w:proofErr w:type="gramEnd"/>
      <w:r w:rsidRPr="00CE61B0">
        <w:rPr>
          <w:sz w:val="20"/>
          <w:szCs w:val="20"/>
        </w:rPr>
        <w:t xml:space="preserve">  соглашения  по «___»_________________20___г.</w:t>
      </w:r>
    </w:p>
    <w:p w:rsidR="00CE61B0" w:rsidRPr="00CE61B0" w:rsidRDefault="00CE61B0" w:rsidP="00CE61B0">
      <w:pPr>
        <w:jc w:val="center"/>
        <w:rPr>
          <w:b/>
          <w:sz w:val="20"/>
          <w:szCs w:val="20"/>
        </w:rPr>
      </w:pPr>
    </w:p>
    <w:p w:rsidR="00CE61B0" w:rsidRPr="00CE61B0" w:rsidRDefault="00CE61B0" w:rsidP="00CE61B0">
      <w:pPr>
        <w:jc w:val="center"/>
        <w:rPr>
          <w:b/>
          <w:sz w:val="20"/>
          <w:szCs w:val="20"/>
        </w:rPr>
      </w:pPr>
      <w:r w:rsidRPr="00CE61B0">
        <w:rPr>
          <w:b/>
          <w:sz w:val="20"/>
          <w:szCs w:val="20"/>
        </w:rPr>
        <w:t>2. Права и обязанности сторон</w:t>
      </w:r>
    </w:p>
    <w:p w:rsidR="00CE61B0" w:rsidRPr="00CE61B0" w:rsidRDefault="00CE61B0" w:rsidP="00CE61B0">
      <w:pPr>
        <w:jc w:val="both"/>
        <w:rPr>
          <w:sz w:val="20"/>
          <w:szCs w:val="20"/>
        </w:rPr>
      </w:pPr>
      <w:r w:rsidRPr="00CE61B0">
        <w:rPr>
          <w:sz w:val="20"/>
          <w:szCs w:val="20"/>
        </w:rPr>
        <w:t>2.1.1 Исполнитель выполняет работы согласно техническому заданию на санитарное содержание и благоустройство прилегающей  территории, по адресу____________________________________________________ (приложение № 2).</w:t>
      </w:r>
    </w:p>
    <w:p w:rsidR="00CE61B0" w:rsidRPr="00CE61B0" w:rsidRDefault="00CE61B0" w:rsidP="00CE61B0">
      <w:pPr>
        <w:jc w:val="both"/>
        <w:rPr>
          <w:sz w:val="20"/>
          <w:szCs w:val="20"/>
        </w:rPr>
      </w:pPr>
      <w:r w:rsidRPr="00CE61B0">
        <w:rPr>
          <w:sz w:val="20"/>
          <w:szCs w:val="20"/>
        </w:rPr>
        <w:t>2.1.2  Заказчик вправе осуществлять контроль качеством выполнения технического задания, с соблюдением условий настоящего соглашения и «Правил благоустройства территории муниципального образования «Вельское» (в дальнейшем по тексту – «Правила»).</w:t>
      </w:r>
    </w:p>
    <w:p w:rsidR="00CE61B0" w:rsidRPr="00CE61B0" w:rsidRDefault="00CE61B0" w:rsidP="00CE61B0">
      <w:pPr>
        <w:jc w:val="both"/>
        <w:rPr>
          <w:sz w:val="20"/>
          <w:szCs w:val="20"/>
        </w:rPr>
      </w:pPr>
      <w:r w:rsidRPr="00CE61B0">
        <w:rPr>
          <w:sz w:val="20"/>
          <w:szCs w:val="20"/>
        </w:rPr>
        <w:t>2.2.1 Исполнитель обязуется в соответствии с техническим заданием и за счет собственных средств качественно и своевременно выполнять работы по благоустройству, озеленению и содержанию закрепленной территории.</w:t>
      </w:r>
    </w:p>
    <w:p w:rsidR="00CE61B0" w:rsidRPr="00CE61B0" w:rsidRDefault="00CE61B0" w:rsidP="00CE61B0">
      <w:pPr>
        <w:jc w:val="both"/>
        <w:rPr>
          <w:sz w:val="20"/>
          <w:szCs w:val="20"/>
        </w:rPr>
      </w:pPr>
      <w:r w:rsidRPr="00CE61B0">
        <w:rPr>
          <w:sz w:val="20"/>
          <w:szCs w:val="20"/>
        </w:rPr>
        <w:t>2.2.2  Исполнитель вправе привлекать к исполнению своих обязатель</w:t>
      </w:r>
      <w:proofErr w:type="gramStart"/>
      <w:r w:rsidRPr="00CE61B0">
        <w:rPr>
          <w:sz w:val="20"/>
          <w:szCs w:val="20"/>
        </w:rPr>
        <w:t>ств тр</w:t>
      </w:r>
      <w:proofErr w:type="gramEnd"/>
      <w:r w:rsidRPr="00CE61B0">
        <w:rPr>
          <w:sz w:val="20"/>
          <w:szCs w:val="20"/>
        </w:rPr>
        <w:t>етьих лиц, принимая на себя ответственность за их действия перед Заказчиком.</w:t>
      </w:r>
    </w:p>
    <w:p w:rsidR="00CE61B0" w:rsidRPr="00CE61B0" w:rsidRDefault="00CE61B0" w:rsidP="00CE61B0">
      <w:pPr>
        <w:jc w:val="center"/>
        <w:rPr>
          <w:sz w:val="20"/>
          <w:szCs w:val="20"/>
        </w:rPr>
      </w:pPr>
      <w:r w:rsidRPr="00CE61B0">
        <w:rPr>
          <w:b/>
          <w:sz w:val="20"/>
          <w:szCs w:val="20"/>
        </w:rPr>
        <w:t>3.</w:t>
      </w:r>
      <w:r w:rsidRPr="00CE61B0">
        <w:rPr>
          <w:sz w:val="20"/>
          <w:szCs w:val="20"/>
        </w:rPr>
        <w:t xml:space="preserve">  </w:t>
      </w:r>
      <w:r w:rsidRPr="00CE61B0">
        <w:rPr>
          <w:b/>
          <w:sz w:val="20"/>
          <w:szCs w:val="20"/>
        </w:rPr>
        <w:t>Изменение или расторжение соглашения</w:t>
      </w:r>
    </w:p>
    <w:p w:rsidR="00CE61B0" w:rsidRPr="00CE61B0" w:rsidRDefault="00CE61B0" w:rsidP="00CE61B0">
      <w:pPr>
        <w:jc w:val="both"/>
        <w:rPr>
          <w:sz w:val="20"/>
          <w:szCs w:val="20"/>
        </w:rPr>
      </w:pPr>
      <w:r w:rsidRPr="00CE61B0">
        <w:rPr>
          <w:sz w:val="20"/>
          <w:szCs w:val="20"/>
        </w:rPr>
        <w:t>3.1.  Настоящее соглашение может быть изменено и дополнено по согласованию сторон.</w:t>
      </w:r>
    </w:p>
    <w:p w:rsidR="00CE61B0" w:rsidRPr="00CE61B0" w:rsidRDefault="00CE61B0" w:rsidP="009258D1">
      <w:pPr>
        <w:jc w:val="both"/>
        <w:rPr>
          <w:sz w:val="20"/>
          <w:szCs w:val="20"/>
        </w:rPr>
      </w:pPr>
      <w:r w:rsidRPr="00CE61B0">
        <w:rPr>
          <w:sz w:val="20"/>
          <w:szCs w:val="20"/>
        </w:rPr>
        <w:t>3.2. Расторжение соглашения возможно по согласованию сторон в соответствии с  действующим  законодательством.</w:t>
      </w:r>
    </w:p>
    <w:p w:rsidR="00CE61B0" w:rsidRPr="00CE61B0" w:rsidRDefault="00CE61B0" w:rsidP="00CE61B0">
      <w:pPr>
        <w:ind w:left="360"/>
        <w:jc w:val="center"/>
        <w:rPr>
          <w:sz w:val="20"/>
          <w:szCs w:val="20"/>
        </w:rPr>
      </w:pPr>
      <w:r w:rsidRPr="00CE61B0">
        <w:rPr>
          <w:b/>
          <w:sz w:val="20"/>
          <w:szCs w:val="20"/>
        </w:rPr>
        <w:t>4.  Ответственность</w:t>
      </w:r>
    </w:p>
    <w:p w:rsidR="00CE61B0" w:rsidRPr="00CE61B0" w:rsidRDefault="00CE61B0" w:rsidP="00CE61B0">
      <w:pPr>
        <w:jc w:val="both"/>
        <w:rPr>
          <w:sz w:val="20"/>
          <w:szCs w:val="20"/>
        </w:rPr>
      </w:pPr>
      <w:r w:rsidRPr="00CE61B0">
        <w:rPr>
          <w:sz w:val="20"/>
          <w:szCs w:val="20"/>
        </w:rPr>
        <w:t>4.1. Исполнитель несет ответственность за качество выполняемых работ.</w:t>
      </w:r>
    </w:p>
    <w:p w:rsidR="00CE61B0" w:rsidRPr="00CE61B0" w:rsidRDefault="00CE61B0" w:rsidP="00CE61B0">
      <w:pPr>
        <w:jc w:val="both"/>
        <w:rPr>
          <w:sz w:val="20"/>
          <w:szCs w:val="20"/>
        </w:rPr>
      </w:pPr>
      <w:r w:rsidRPr="00CE61B0">
        <w:rPr>
          <w:sz w:val="20"/>
          <w:szCs w:val="20"/>
        </w:rPr>
        <w:t>4.2. В случае возникновения угрозы невыполнения обязательств Исполнитель обязан незамедлительно в письменной форме известить Заказчика.</w:t>
      </w:r>
    </w:p>
    <w:p w:rsidR="00CE61B0" w:rsidRPr="00CE61B0" w:rsidRDefault="00CE61B0" w:rsidP="00CE61B0">
      <w:pPr>
        <w:numPr>
          <w:ilvl w:val="0"/>
          <w:numId w:val="29"/>
        </w:numPr>
        <w:jc w:val="center"/>
        <w:rPr>
          <w:b/>
          <w:sz w:val="20"/>
          <w:szCs w:val="20"/>
        </w:rPr>
      </w:pPr>
      <w:r w:rsidRPr="00CE61B0">
        <w:rPr>
          <w:b/>
          <w:sz w:val="20"/>
          <w:szCs w:val="20"/>
        </w:rPr>
        <w:t>Порядок разрешения споров</w:t>
      </w:r>
    </w:p>
    <w:p w:rsidR="00CE61B0" w:rsidRPr="00CE61B0" w:rsidRDefault="00CE61B0" w:rsidP="00CE61B0">
      <w:pPr>
        <w:jc w:val="both"/>
        <w:rPr>
          <w:sz w:val="20"/>
          <w:szCs w:val="20"/>
        </w:rPr>
      </w:pPr>
      <w:r w:rsidRPr="00CE61B0">
        <w:rPr>
          <w:sz w:val="20"/>
          <w:szCs w:val="20"/>
        </w:rPr>
        <w:t>5.1. Все возникшие в процессе исполнения настоящего соглашения разногласия решаются Сторонами путем переговоров.</w:t>
      </w:r>
    </w:p>
    <w:p w:rsidR="00CE61B0" w:rsidRPr="00CE61B0" w:rsidRDefault="00CE61B0" w:rsidP="00CE61B0">
      <w:pPr>
        <w:jc w:val="both"/>
        <w:rPr>
          <w:sz w:val="20"/>
          <w:szCs w:val="20"/>
        </w:rPr>
      </w:pPr>
      <w:r w:rsidRPr="00CE61B0">
        <w:rPr>
          <w:sz w:val="20"/>
          <w:szCs w:val="20"/>
        </w:rPr>
        <w:t>5.2. В случае невозможности разрешения разногласий путем переговоров, они подлежат рассмотрению</w:t>
      </w:r>
      <w:r w:rsidR="000F5516">
        <w:rPr>
          <w:sz w:val="20"/>
          <w:szCs w:val="20"/>
        </w:rPr>
        <w:t xml:space="preserve"> в Арбитражном суде Архангельской </w:t>
      </w:r>
      <w:r w:rsidRPr="00CE61B0">
        <w:rPr>
          <w:sz w:val="20"/>
          <w:szCs w:val="20"/>
        </w:rPr>
        <w:t xml:space="preserve"> области.                                  </w:t>
      </w:r>
    </w:p>
    <w:p w:rsidR="00CE61B0" w:rsidRPr="00CE61B0" w:rsidRDefault="00CE61B0" w:rsidP="00CE61B0">
      <w:pPr>
        <w:jc w:val="center"/>
        <w:rPr>
          <w:sz w:val="20"/>
          <w:szCs w:val="20"/>
        </w:rPr>
      </w:pPr>
      <w:r w:rsidRPr="00CE61B0">
        <w:rPr>
          <w:b/>
          <w:sz w:val="20"/>
          <w:szCs w:val="20"/>
        </w:rPr>
        <w:t>6. Прочие условия</w:t>
      </w:r>
    </w:p>
    <w:p w:rsidR="00CE61B0" w:rsidRPr="00CE61B0" w:rsidRDefault="00CE61B0" w:rsidP="00CE61B0">
      <w:pPr>
        <w:jc w:val="both"/>
        <w:rPr>
          <w:sz w:val="20"/>
          <w:szCs w:val="20"/>
        </w:rPr>
      </w:pPr>
      <w:r w:rsidRPr="00CE61B0">
        <w:rPr>
          <w:sz w:val="20"/>
          <w:szCs w:val="20"/>
        </w:rPr>
        <w:t>6.1. В отношении вопросов, не урегулированных настоящим соглашением, Стороны руководствуются действующим законодательством РФ.</w:t>
      </w:r>
    </w:p>
    <w:p w:rsidR="00CE61B0" w:rsidRPr="00CE61B0" w:rsidRDefault="00CE61B0" w:rsidP="00CE61B0">
      <w:pPr>
        <w:jc w:val="both"/>
        <w:rPr>
          <w:sz w:val="20"/>
          <w:szCs w:val="20"/>
        </w:rPr>
      </w:pPr>
      <w:r w:rsidRPr="00CE61B0">
        <w:rPr>
          <w:sz w:val="20"/>
          <w:szCs w:val="20"/>
        </w:rPr>
        <w:t xml:space="preserve">6.2. Соглашение не является основанием для ведения предпринимательской деятельности и не влечет перехода права владения или (и) пользования прилегающей территорией к лицам, осуществляющим ее содержание. </w:t>
      </w:r>
    </w:p>
    <w:p w:rsidR="00CE61B0" w:rsidRPr="00CE61B0" w:rsidRDefault="00CE61B0" w:rsidP="00CE61B0">
      <w:pPr>
        <w:jc w:val="both"/>
        <w:rPr>
          <w:sz w:val="20"/>
          <w:szCs w:val="20"/>
        </w:rPr>
      </w:pPr>
      <w:r w:rsidRPr="00CE61B0">
        <w:rPr>
          <w:sz w:val="20"/>
          <w:szCs w:val="20"/>
        </w:rPr>
        <w:t>6.3. Соглашение составлено в двух экземплярах, имеющих равную юридическую силу, по одному  экземпляру для  каждой из Сторон.</w:t>
      </w:r>
    </w:p>
    <w:p w:rsidR="00CE61B0" w:rsidRPr="00CE61B0" w:rsidRDefault="00CE61B0" w:rsidP="00CE61B0">
      <w:pPr>
        <w:tabs>
          <w:tab w:val="left" w:pos="284"/>
        </w:tabs>
        <w:ind w:hanging="567"/>
        <w:jc w:val="both"/>
        <w:rPr>
          <w:sz w:val="20"/>
          <w:szCs w:val="20"/>
        </w:rPr>
      </w:pPr>
      <w:r w:rsidRPr="00CE61B0">
        <w:rPr>
          <w:sz w:val="20"/>
          <w:szCs w:val="20"/>
        </w:rPr>
        <w:t xml:space="preserve">            6.4. При отсутствии заявления одной из Сторон о прекращении действия настоящего соглашения по окончании срока его действия, поданного в письменной форме с уведомлением другой Стороне за 30 календарных дней, соглашение автоматически считается продленным  на тех же условиях.</w:t>
      </w:r>
    </w:p>
    <w:p w:rsidR="00CE61B0" w:rsidRPr="00CE61B0" w:rsidRDefault="00CE61B0" w:rsidP="00CE61B0">
      <w:pPr>
        <w:tabs>
          <w:tab w:val="left" w:pos="284"/>
        </w:tabs>
        <w:ind w:hanging="567"/>
        <w:jc w:val="both"/>
        <w:rPr>
          <w:sz w:val="20"/>
          <w:szCs w:val="20"/>
        </w:rPr>
      </w:pPr>
      <w:r w:rsidRPr="00CE61B0">
        <w:rPr>
          <w:sz w:val="20"/>
          <w:szCs w:val="20"/>
        </w:rPr>
        <w:t xml:space="preserve">            6.5.  Следующие приложения являются неотъемлемой частью настоящего соглашения:</w:t>
      </w:r>
    </w:p>
    <w:p w:rsidR="00CE61B0" w:rsidRPr="00CE61B0" w:rsidRDefault="00CE61B0" w:rsidP="00CE61B0">
      <w:pPr>
        <w:tabs>
          <w:tab w:val="left" w:pos="284"/>
        </w:tabs>
        <w:ind w:hanging="567"/>
        <w:jc w:val="both"/>
        <w:rPr>
          <w:sz w:val="20"/>
          <w:szCs w:val="20"/>
        </w:rPr>
      </w:pPr>
      <w:r w:rsidRPr="00CE61B0">
        <w:rPr>
          <w:sz w:val="20"/>
          <w:szCs w:val="20"/>
        </w:rPr>
        <w:t xml:space="preserve">             -   План земельного участка с указанием  отведенной и прилегающей  территории (приложение №1);</w:t>
      </w:r>
    </w:p>
    <w:p w:rsidR="00CE61B0" w:rsidRPr="00CE61B0" w:rsidRDefault="00CE61B0" w:rsidP="009258D1">
      <w:pPr>
        <w:jc w:val="both"/>
        <w:rPr>
          <w:sz w:val="20"/>
          <w:szCs w:val="20"/>
        </w:rPr>
      </w:pPr>
      <w:r w:rsidRPr="00CE61B0">
        <w:rPr>
          <w:sz w:val="20"/>
          <w:szCs w:val="20"/>
        </w:rPr>
        <w:t xml:space="preserve">  - Техническое задание на санитарное содержание и благоустройство отведенной и прилегающей территории (приложение № 2).</w:t>
      </w:r>
    </w:p>
    <w:p w:rsidR="00CE61B0" w:rsidRPr="00CE61B0" w:rsidRDefault="00CE61B0" w:rsidP="00CE61B0">
      <w:pPr>
        <w:jc w:val="center"/>
        <w:rPr>
          <w:sz w:val="20"/>
          <w:szCs w:val="20"/>
        </w:rPr>
      </w:pPr>
      <w:r w:rsidRPr="00CE61B0">
        <w:rPr>
          <w:b/>
          <w:sz w:val="20"/>
          <w:szCs w:val="20"/>
        </w:rPr>
        <w:t>7.  Адреса и подписи сторон</w:t>
      </w:r>
    </w:p>
    <w:p w:rsidR="00CE61B0" w:rsidRPr="00CE61B0" w:rsidRDefault="00CE61B0" w:rsidP="00CE61B0">
      <w:pPr>
        <w:jc w:val="both"/>
        <w:rPr>
          <w:sz w:val="20"/>
          <w:szCs w:val="20"/>
        </w:rPr>
      </w:pPr>
      <w:r w:rsidRPr="00CE61B0">
        <w:rPr>
          <w:sz w:val="20"/>
          <w:szCs w:val="20"/>
        </w:rPr>
        <w:t xml:space="preserve">                     «Заказчик»</w:t>
      </w:r>
      <w:r w:rsidRPr="00CE61B0">
        <w:rPr>
          <w:sz w:val="20"/>
          <w:szCs w:val="20"/>
        </w:rPr>
        <w:tab/>
        <w:t xml:space="preserve">                           </w:t>
      </w:r>
      <w:r w:rsidRPr="00CE61B0">
        <w:rPr>
          <w:sz w:val="20"/>
          <w:szCs w:val="20"/>
        </w:rPr>
        <w:tab/>
        <w:t xml:space="preserve">                                                                                  «Исполнитель»</w:t>
      </w:r>
    </w:p>
    <w:p w:rsidR="00CE61B0" w:rsidRPr="00CE61B0" w:rsidRDefault="00CE61B0" w:rsidP="00CE61B0">
      <w:pPr>
        <w:tabs>
          <w:tab w:val="center" w:pos="284"/>
        </w:tabs>
        <w:ind w:right="-510"/>
        <w:rPr>
          <w:sz w:val="20"/>
          <w:szCs w:val="20"/>
        </w:rPr>
      </w:pPr>
      <w:r w:rsidRPr="00CE61B0">
        <w:rPr>
          <w:sz w:val="20"/>
          <w:szCs w:val="20"/>
        </w:rPr>
        <w:t>Глава МО «Вельское»</w:t>
      </w:r>
    </w:p>
    <w:p w:rsidR="00CE61B0" w:rsidRPr="00CE61B0" w:rsidRDefault="00CE61B0" w:rsidP="00CE61B0">
      <w:pPr>
        <w:tabs>
          <w:tab w:val="center" w:pos="284"/>
        </w:tabs>
        <w:ind w:right="-510"/>
        <w:rPr>
          <w:sz w:val="20"/>
          <w:szCs w:val="20"/>
        </w:rPr>
      </w:pPr>
    </w:p>
    <w:p w:rsidR="00CE61B0" w:rsidRPr="00CE61B0" w:rsidRDefault="009258D1" w:rsidP="009258D1">
      <w:pPr>
        <w:tabs>
          <w:tab w:val="center" w:pos="284"/>
        </w:tabs>
        <w:ind w:right="-510"/>
        <w:rPr>
          <w:sz w:val="20"/>
          <w:szCs w:val="20"/>
        </w:rPr>
      </w:pPr>
      <w:r>
        <w:rPr>
          <w:sz w:val="20"/>
          <w:szCs w:val="20"/>
        </w:rPr>
        <w:t xml:space="preserve">            </w:t>
      </w:r>
      <w:r w:rsidR="00CE61B0" w:rsidRPr="00CE61B0">
        <w:rPr>
          <w:sz w:val="20"/>
          <w:szCs w:val="20"/>
        </w:rPr>
        <w:t xml:space="preserve">                                                                                                                   </w:t>
      </w:r>
      <w:r>
        <w:rPr>
          <w:sz w:val="20"/>
          <w:szCs w:val="20"/>
        </w:rPr>
        <w:t xml:space="preserve">                              </w:t>
      </w:r>
      <w:r w:rsidR="00CE61B0" w:rsidRPr="00CE61B0">
        <w:rPr>
          <w:sz w:val="20"/>
          <w:szCs w:val="20"/>
        </w:rPr>
        <w:t>___________________________</w:t>
      </w:r>
      <w:r w:rsidR="00A87F19">
        <w:rPr>
          <w:sz w:val="20"/>
          <w:szCs w:val="20"/>
        </w:rPr>
        <w:t>И.А</w:t>
      </w:r>
      <w:r w:rsidR="00501398">
        <w:rPr>
          <w:sz w:val="20"/>
          <w:szCs w:val="20"/>
        </w:rPr>
        <w:t xml:space="preserve">. </w:t>
      </w:r>
      <w:r w:rsidR="00CE61B0" w:rsidRPr="00CE61B0">
        <w:rPr>
          <w:sz w:val="20"/>
          <w:szCs w:val="20"/>
        </w:rPr>
        <w:t xml:space="preserve">Рогозин                                                    </w:t>
      </w:r>
      <w:r w:rsidR="00A87F19">
        <w:rPr>
          <w:sz w:val="20"/>
          <w:szCs w:val="20"/>
        </w:rPr>
        <w:t xml:space="preserve">        __________________________</w:t>
      </w:r>
      <w:r w:rsidR="00CE61B0" w:rsidRPr="00CE61B0">
        <w:rPr>
          <w:sz w:val="20"/>
          <w:szCs w:val="20"/>
        </w:rPr>
        <w:t xml:space="preserve">      </w:t>
      </w:r>
    </w:p>
    <w:p w:rsidR="00CE61B0" w:rsidRPr="00CE61B0" w:rsidRDefault="00CE61B0" w:rsidP="00CE61B0">
      <w:pPr>
        <w:jc w:val="both"/>
        <w:rPr>
          <w:sz w:val="20"/>
          <w:szCs w:val="20"/>
        </w:rPr>
      </w:pPr>
    </w:p>
    <w:p w:rsidR="00CE61B0" w:rsidRPr="00501398" w:rsidRDefault="001D1B09" w:rsidP="00CE61B0">
      <w:pPr>
        <w:jc w:val="right"/>
        <w:rPr>
          <w:b/>
        </w:rPr>
      </w:pPr>
      <w:r w:rsidRPr="00501398">
        <w:rPr>
          <w:b/>
        </w:rPr>
        <w:t>Приложение 2</w:t>
      </w:r>
    </w:p>
    <w:p w:rsidR="00CE61B0" w:rsidRPr="00CE61B0" w:rsidRDefault="00CE61B0" w:rsidP="00CE61B0">
      <w:pPr>
        <w:jc w:val="right"/>
        <w:rPr>
          <w:sz w:val="20"/>
          <w:szCs w:val="20"/>
        </w:rPr>
      </w:pPr>
    </w:p>
    <w:p w:rsidR="00CE61B0" w:rsidRPr="00CE61B0" w:rsidRDefault="00CE61B0" w:rsidP="00CE61B0">
      <w:pPr>
        <w:jc w:val="right"/>
        <w:rPr>
          <w:sz w:val="20"/>
          <w:szCs w:val="20"/>
        </w:rPr>
      </w:pPr>
    </w:p>
    <w:p w:rsidR="00CE61B0" w:rsidRPr="00CE61B0" w:rsidRDefault="00CE61B0" w:rsidP="00CE61B0">
      <w:pPr>
        <w:jc w:val="right"/>
        <w:rPr>
          <w:sz w:val="20"/>
          <w:szCs w:val="20"/>
        </w:rPr>
      </w:pPr>
    </w:p>
    <w:p w:rsidR="00CE61B0" w:rsidRPr="00CE61B0" w:rsidRDefault="00CE61B0" w:rsidP="00CE61B0">
      <w:pPr>
        <w:keepNext/>
        <w:jc w:val="center"/>
        <w:outlineLvl w:val="0"/>
        <w:rPr>
          <w:b/>
          <w:szCs w:val="20"/>
        </w:rPr>
      </w:pPr>
      <w:r w:rsidRPr="00CE61B0">
        <w:rPr>
          <w:b/>
          <w:szCs w:val="20"/>
        </w:rPr>
        <w:t>ТЕХНИЧЕСКОЕ     ЗАДАНИЕ</w:t>
      </w:r>
    </w:p>
    <w:p w:rsidR="00CE61B0" w:rsidRPr="00CE61B0" w:rsidRDefault="00CE61B0" w:rsidP="00CE61B0">
      <w:pPr>
        <w:jc w:val="center"/>
        <w:rPr>
          <w:szCs w:val="20"/>
        </w:rPr>
      </w:pPr>
      <w:r w:rsidRPr="00CE61B0">
        <w:rPr>
          <w:szCs w:val="20"/>
        </w:rPr>
        <w:t>на санитарное содержание и благоустройство</w:t>
      </w:r>
    </w:p>
    <w:p w:rsidR="00CE61B0" w:rsidRPr="00CE61B0" w:rsidRDefault="00CE61B0" w:rsidP="00CE61B0">
      <w:pPr>
        <w:jc w:val="center"/>
        <w:rPr>
          <w:szCs w:val="20"/>
        </w:rPr>
      </w:pPr>
      <w:r w:rsidRPr="00CE61B0">
        <w:rPr>
          <w:szCs w:val="20"/>
        </w:rPr>
        <w:t>прилегающей территории</w:t>
      </w:r>
    </w:p>
    <w:p w:rsidR="00CE61B0" w:rsidRPr="00CE61B0" w:rsidRDefault="00CE61B0" w:rsidP="00CE61B0">
      <w:pPr>
        <w:rPr>
          <w:szCs w:val="20"/>
        </w:rPr>
      </w:pPr>
    </w:p>
    <w:p w:rsidR="00CE61B0" w:rsidRPr="00CE61B0" w:rsidRDefault="00CE61B0" w:rsidP="00CE61B0">
      <w:pPr>
        <w:rPr>
          <w:b/>
          <w:szCs w:val="20"/>
        </w:rPr>
      </w:pPr>
      <w:r w:rsidRPr="00CE61B0">
        <w:rPr>
          <w:szCs w:val="20"/>
        </w:rPr>
        <w:tab/>
      </w:r>
      <w:r w:rsidRPr="00CE61B0">
        <w:rPr>
          <w:b/>
          <w:szCs w:val="20"/>
        </w:rPr>
        <w:t>Организация:_________________________________________________________</w:t>
      </w:r>
    </w:p>
    <w:p w:rsidR="00CE61B0" w:rsidRPr="00CE61B0" w:rsidRDefault="00CE61B0" w:rsidP="00CE61B0">
      <w:pPr>
        <w:rPr>
          <w:b/>
          <w:szCs w:val="20"/>
        </w:rPr>
      </w:pPr>
      <w:r w:rsidRPr="00CE61B0">
        <w:rPr>
          <w:b/>
          <w:szCs w:val="20"/>
        </w:rPr>
        <w:tab/>
        <w:t>Адрес:             _________________________________________________________</w:t>
      </w:r>
    </w:p>
    <w:p w:rsidR="00CE61B0" w:rsidRPr="00CE61B0" w:rsidRDefault="00CE61B0" w:rsidP="00CE61B0">
      <w:pPr>
        <w:rPr>
          <w:szCs w:val="20"/>
        </w:rPr>
      </w:pPr>
      <w:r w:rsidRPr="00CE61B0">
        <w:rPr>
          <w:b/>
          <w:szCs w:val="20"/>
        </w:rPr>
        <w:tab/>
        <w:t xml:space="preserve">Закрепленная территория: </w:t>
      </w:r>
      <w:r w:rsidRPr="00CE61B0">
        <w:rPr>
          <w:szCs w:val="20"/>
        </w:rPr>
        <w:t>согласно приложению №1</w:t>
      </w:r>
    </w:p>
    <w:p w:rsidR="00CE61B0" w:rsidRPr="00CE61B0" w:rsidRDefault="00CE61B0" w:rsidP="00CE61B0">
      <w:pPr>
        <w:rPr>
          <w:szCs w:val="20"/>
        </w:rPr>
      </w:pPr>
      <w:r w:rsidRPr="00CE61B0">
        <w:rPr>
          <w:szCs w:val="20"/>
        </w:rPr>
        <w:tab/>
        <w:t>Площадь тротуара кв.м.__________________________</w:t>
      </w:r>
    </w:p>
    <w:p w:rsidR="00CE61B0" w:rsidRPr="00CE61B0" w:rsidRDefault="00CE61B0" w:rsidP="00CE61B0">
      <w:pPr>
        <w:rPr>
          <w:szCs w:val="20"/>
        </w:rPr>
      </w:pPr>
      <w:r w:rsidRPr="00CE61B0">
        <w:rPr>
          <w:szCs w:val="20"/>
        </w:rPr>
        <w:tab/>
        <w:t>Площадь плитки  кв.м.__________________</w:t>
      </w:r>
    </w:p>
    <w:p w:rsidR="00CE61B0" w:rsidRPr="00CE61B0" w:rsidRDefault="00CE61B0" w:rsidP="00CE61B0">
      <w:pPr>
        <w:rPr>
          <w:szCs w:val="20"/>
        </w:rPr>
      </w:pPr>
      <w:r w:rsidRPr="00CE61B0">
        <w:rPr>
          <w:szCs w:val="20"/>
        </w:rPr>
        <w:tab/>
        <w:t>Площадь газона кв.м.____________________________</w:t>
      </w:r>
    </w:p>
    <w:p w:rsidR="00CE61B0" w:rsidRPr="00CE61B0" w:rsidRDefault="00CE61B0" w:rsidP="00CE61B0">
      <w:pPr>
        <w:rPr>
          <w:szCs w:val="20"/>
        </w:rPr>
      </w:pPr>
      <w:r w:rsidRPr="00CE61B0">
        <w:rPr>
          <w:szCs w:val="20"/>
        </w:rPr>
        <w:tab/>
        <w:t>Наличие ограждения ____________________________</w:t>
      </w:r>
    </w:p>
    <w:p w:rsidR="00CE61B0" w:rsidRPr="00CE61B0" w:rsidRDefault="00CE61B0" w:rsidP="00CE61B0">
      <w:pPr>
        <w:rPr>
          <w:szCs w:val="20"/>
        </w:rPr>
      </w:pPr>
    </w:p>
    <w:p w:rsidR="00CE61B0" w:rsidRPr="00CE61B0" w:rsidRDefault="00CE61B0" w:rsidP="00CE61B0">
      <w:pPr>
        <w:rPr>
          <w:szCs w:val="20"/>
        </w:rPr>
      </w:pPr>
      <w:r w:rsidRPr="00CE61B0">
        <w:rPr>
          <w:szCs w:val="20"/>
        </w:rPr>
        <w:tab/>
      </w:r>
      <w:r w:rsidRPr="00CE61B0">
        <w:rPr>
          <w:b/>
          <w:szCs w:val="20"/>
        </w:rPr>
        <w:t>Виды работ:</w:t>
      </w:r>
    </w:p>
    <w:p w:rsidR="00CE61B0" w:rsidRPr="00CE61B0" w:rsidRDefault="00CE61B0" w:rsidP="00CE61B0">
      <w:pPr>
        <w:rPr>
          <w:szCs w:val="20"/>
        </w:rPr>
      </w:pPr>
      <w:r w:rsidRPr="00CE61B0">
        <w:rPr>
          <w:szCs w:val="20"/>
        </w:rPr>
        <w:tab/>
      </w:r>
      <w:r w:rsidRPr="00CE61B0">
        <w:rPr>
          <w:b/>
          <w:i/>
          <w:szCs w:val="20"/>
        </w:rPr>
        <w:t>В зимний период</w:t>
      </w:r>
      <w:r w:rsidRPr="00CE61B0">
        <w:rPr>
          <w:i/>
          <w:szCs w:val="20"/>
        </w:rPr>
        <w:t>:</w:t>
      </w:r>
    </w:p>
    <w:p w:rsidR="00CE61B0" w:rsidRPr="00CE61B0" w:rsidRDefault="00CE61B0" w:rsidP="00CE61B0">
      <w:pPr>
        <w:jc w:val="both"/>
        <w:rPr>
          <w:szCs w:val="20"/>
        </w:rPr>
      </w:pPr>
      <w:r w:rsidRPr="00CE61B0">
        <w:rPr>
          <w:szCs w:val="20"/>
        </w:rPr>
        <w:tab/>
        <w:t>-  очистка от снега и наледи с закрепленной территории,</w:t>
      </w:r>
    </w:p>
    <w:p w:rsidR="00CE61B0" w:rsidRPr="00CE61B0" w:rsidRDefault="00CE61B0" w:rsidP="00CE61B0">
      <w:pPr>
        <w:ind w:left="720"/>
        <w:jc w:val="both"/>
        <w:rPr>
          <w:szCs w:val="20"/>
        </w:rPr>
      </w:pPr>
      <w:r w:rsidRPr="00CE61B0">
        <w:rPr>
          <w:szCs w:val="20"/>
        </w:rPr>
        <w:t xml:space="preserve">-  вывоз снега с прилегающей территории накопленного в валах, согласно «Правил благоустройства территории  муниципального образования « Вельское»,      </w:t>
      </w:r>
    </w:p>
    <w:p w:rsidR="00CE61B0" w:rsidRPr="00CE61B0" w:rsidRDefault="00CE61B0" w:rsidP="00CE61B0">
      <w:pPr>
        <w:ind w:left="720"/>
        <w:jc w:val="both"/>
        <w:rPr>
          <w:szCs w:val="20"/>
        </w:rPr>
      </w:pPr>
      <w:r w:rsidRPr="00CE61B0">
        <w:rPr>
          <w:szCs w:val="20"/>
        </w:rPr>
        <w:t xml:space="preserve">- проведение антигололедных  мероприятий  на тротуарах – посыпка песком.   </w:t>
      </w:r>
    </w:p>
    <w:p w:rsidR="00CE61B0" w:rsidRPr="00CE61B0" w:rsidRDefault="00CE61B0" w:rsidP="00CE61B0">
      <w:pPr>
        <w:ind w:left="720"/>
        <w:jc w:val="both"/>
        <w:rPr>
          <w:b/>
          <w:szCs w:val="20"/>
        </w:rPr>
      </w:pPr>
      <w:r w:rsidRPr="00CE61B0">
        <w:rPr>
          <w:b/>
          <w:i/>
          <w:szCs w:val="20"/>
        </w:rPr>
        <w:t>В весенний период</w:t>
      </w:r>
      <w:r w:rsidRPr="00CE61B0">
        <w:rPr>
          <w:b/>
          <w:szCs w:val="20"/>
        </w:rPr>
        <w:t>:</w:t>
      </w:r>
    </w:p>
    <w:p w:rsidR="00CE61B0" w:rsidRPr="00CE61B0" w:rsidRDefault="00CE61B0" w:rsidP="00CE61B0">
      <w:pPr>
        <w:numPr>
          <w:ilvl w:val="0"/>
          <w:numId w:val="30"/>
        </w:numPr>
        <w:jc w:val="both"/>
        <w:rPr>
          <w:szCs w:val="20"/>
        </w:rPr>
      </w:pPr>
      <w:r w:rsidRPr="00CE61B0">
        <w:rPr>
          <w:szCs w:val="20"/>
        </w:rPr>
        <w:t>уборка  закрепленной территории, вывоз листвы  и мусора  после таяния снега,</w:t>
      </w:r>
    </w:p>
    <w:p w:rsidR="00CE61B0" w:rsidRPr="00CE61B0" w:rsidRDefault="00CE61B0" w:rsidP="00CE61B0">
      <w:pPr>
        <w:numPr>
          <w:ilvl w:val="0"/>
          <w:numId w:val="30"/>
        </w:numPr>
        <w:jc w:val="both"/>
        <w:rPr>
          <w:b/>
          <w:szCs w:val="20"/>
        </w:rPr>
      </w:pPr>
      <w:r w:rsidRPr="00CE61B0">
        <w:rPr>
          <w:szCs w:val="20"/>
        </w:rPr>
        <w:t>обеспечения  чистоты  и порядка  на закрепленной  территории</w:t>
      </w:r>
    </w:p>
    <w:p w:rsidR="00CE61B0" w:rsidRPr="00CE61B0" w:rsidRDefault="00CE61B0" w:rsidP="00CE61B0">
      <w:pPr>
        <w:ind w:left="720"/>
        <w:jc w:val="both"/>
        <w:rPr>
          <w:szCs w:val="20"/>
        </w:rPr>
      </w:pPr>
      <w:r w:rsidRPr="00CE61B0">
        <w:rPr>
          <w:b/>
          <w:i/>
          <w:szCs w:val="20"/>
        </w:rPr>
        <w:t>В летний период:</w:t>
      </w:r>
      <w:r w:rsidRPr="00CE61B0">
        <w:rPr>
          <w:b/>
          <w:szCs w:val="20"/>
        </w:rPr>
        <w:t xml:space="preserve"> </w:t>
      </w:r>
    </w:p>
    <w:p w:rsidR="00CE61B0" w:rsidRPr="00CE61B0" w:rsidRDefault="00CE61B0" w:rsidP="00CE61B0">
      <w:pPr>
        <w:numPr>
          <w:ilvl w:val="0"/>
          <w:numId w:val="30"/>
        </w:numPr>
        <w:jc w:val="both"/>
        <w:rPr>
          <w:szCs w:val="20"/>
        </w:rPr>
      </w:pPr>
      <w:r w:rsidRPr="00CE61B0">
        <w:rPr>
          <w:szCs w:val="20"/>
        </w:rPr>
        <w:t>сбор случайного мусора с газона и тротуара с последующим его вывозом,</w:t>
      </w:r>
    </w:p>
    <w:p w:rsidR="00CE61B0" w:rsidRPr="00CE61B0" w:rsidRDefault="00CE61B0" w:rsidP="00CE61B0">
      <w:pPr>
        <w:numPr>
          <w:ilvl w:val="0"/>
          <w:numId w:val="30"/>
        </w:numPr>
        <w:jc w:val="both"/>
        <w:rPr>
          <w:szCs w:val="20"/>
        </w:rPr>
      </w:pPr>
      <w:r w:rsidRPr="00CE61B0">
        <w:rPr>
          <w:szCs w:val="20"/>
        </w:rPr>
        <w:t>подметание на закрепленной территории,</w:t>
      </w:r>
    </w:p>
    <w:p w:rsidR="00CE61B0" w:rsidRPr="00CE61B0" w:rsidRDefault="00CE61B0" w:rsidP="00CE61B0">
      <w:pPr>
        <w:numPr>
          <w:ilvl w:val="0"/>
          <w:numId w:val="30"/>
        </w:numPr>
        <w:jc w:val="both"/>
        <w:rPr>
          <w:szCs w:val="20"/>
        </w:rPr>
      </w:pPr>
      <w:r w:rsidRPr="00CE61B0">
        <w:rPr>
          <w:szCs w:val="20"/>
        </w:rPr>
        <w:t>выкашивание травы на газоне не менее 3-х раз в сезон с последующим  вывозом,</w:t>
      </w:r>
    </w:p>
    <w:p w:rsidR="00CE61B0" w:rsidRPr="00CE61B0" w:rsidRDefault="00CE61B0" w:rsidP="00CE61B0">
      <w:pPr>
        <w:numPr>
          <w:ilvl w:val="0"/>
          <w:numId w:val="30"/>
        </w:numPr>
        <w:jc w:val="both"/>
        <w:rPr>
          <w:szCs w:val="20"/>
        </w:rPr>
      </w:pPr>
      <w:r w:rsidRPr="00CE61B0">
        <w:rPr>
          <w:szCs w:val="20"/>
        </w:rPr>
        <w:t>санитарная обрезка крон деревьев  и стрижка кустарников,</w:t>
      </w:r>
    </w:p>
    <w:p w:rsidR="00CE61B0" w:rsidRPr="00CE61B0" w:rsidRDefault="00CE61B0" w:rsidP="00CE61B0">
      <w:pPr>
        <w:numPr>
          <w:ilvl w:val="0"/>
          <w:numId w:val="30"/>
        </w:numPr>
        <w:jc w:val="both"/>
        <w:rPr>
          <w:szCs w:val="20"/>
        </w:rPr>
      </w:pPr>
      <w:r w:rsidRPr="00CE61B0">
        <w:rPr>
          <w:szCs w:val="20"/>
        </w:rPr>
        <w:t>посадка цветов, посев газона, уход (полив, прополка),</w:t>
      </w:r>
    </w:p>
    <w:p w:rsidR="00CE61B0" w:rsidRPr="00CE61B0" w:rsidRDefault="00CE61B0" w:rsidP="00CE61B0">
      <w:pPr>
        <w:numPr>
          <w:ilvl w:val="0"/>
          <w:numId w:val="30"/>
        </w:numPr>
        <w:jc w:val="both"/>
        <w:rPr>
          <w:szCs w:val="20"/>
        </w:rPr>
      </w:pPr>
      <w:r w:rsidRPr="00CE61B0">
        <w:rPr>
          <w:szCs w:val="20"/>
        </w:rPr>
        <w:t>вырезка поросли у деревьев и кустарников.</w:t>
      </w:r>
    </w:p>
    <w:p w:rsidR="00CE61B0" w:rsidRPr="00CE61B0" w:rsidRDefault="00CE61B0" w:rsidP="00CE61B0">
      <w:pPr>
        <w:ind w:left="720"/>
        <w:jc w:val="both"/>
        <w:rPr>
          <w:b/>
          <w:i/>
          <w:szCs w:val="20"/>
        </w:rPr>
      </w:pPr>
      <w:r w:rsidRPr="00CE61B0">
        <w:rPr>
          <w:szCs w:val="20"/>
        </w:rPr>
        <w:t xml:space="preserve"> </w:t>
      </w:r>
      <w:r w:rsidRPr="00CE61B0">
        <w:rPr>
          <w:b/>
          <w:i/>
          <w:szCs w:val="20"/>
        </w:rPr>
        <w:t>В осенний период:</w:t>
      </w:r>
    </w:p>
    <w:p w:rsidR="00CE61B0" w:rsidRPr="00CE61B0" w:rsidRDefault="00CE61B0" w:rsidP="00CE61B0">
      <w:pPr>
        <w:numPr>
          <w:ilvl w:val="0"/>
          <w:numId w:val="30"/>
        </w:numPr>
        <w:jc w:val="both"/>
        <w:rPr>
          <w:szCs w:val="20"/>
        </w:rPr>
      </w:pPr>
      <w:r w:rsidRPr="00CE61B0">
        <w:rPr>
          <w:szCs w:val="20"/>
        </w:rPr>
        <w:t>уборка опавшей листвы и мусора с отведенной  и прилегающей территории.</w:t>
      </w:r>
    </w:p>
    <w:p w:rsidR="00CE61B0" w:rsidRPr="00CE61B0" w:rsidRDefault="00CE61B0" w:rsidP="00CE61B0">
      <w:pPr>
        <w:ind w:left="720"/>
        <w:jc w:val="both"/>
        <w:rPr>
          <w:b/>
          <w:i/>
          <w:szCs w:val="20"/>
        </w:rPr>
      </w:pPr>
      <w:r w:rsidRPr="00CE61B0">
        <w:rPr>
          <w:b/>
          <w:i/>
          <w:szCs w:val="20"/>
        </w:rPr>
        <w:t>В течение года:</w:t>
      </w:r>
    </w:p>
    <w:p w:rsidR="00CE61B0" w:rsidRPr="00CE61B0" w:rsidRDefault="00CE61B0" w:rsidP="00CE61B0">
      <w:pPr>
        <w:ind w:left="720"/>
        <w:jc w:val="both"/>
        <w:rPr>
          <w:szCs w:val="20"/>
        </w:rPr>
      </w:pPr>
      <w:r w:rsidRPr="00CE61B0">
        <w:rPr>
          <w:szCs w:val="20"/>
        </w:rPr>
        <w:t>Обеспечить выполнение следующих видов работ:</w:t>
      </w:r>
    </w:p>
    <w:p w:rsidR="00CE61B0" w:rsidRPr="00CE61B0" w:rsidRDefault="00CE61B0" w:rsidP="00CE61B0">
      <w:pPr>
        <w:numPr>
          <w:ilvl w:val="0"/>
          <w:numId w:val="30"/>
        </w:numPr>
        <w:jc w:val="both"/>
        <w:rPr>
          <w:szCs w:val="20"/>
        </w:rPr>
      </w:pPr>
      <w:r w:rsidRPr="00CE61B0">
        <w:rPr>
          <w:szCs w:val="20"/>
        </w:rPr>
        <w:t>установка и содержание урн – очистка от мусора, мойка, покраска,</w:t>
      </w:r>
    </w:p>
    <w:p w:rsidR="00CE61B0" w:rsidRPr="00CE61B0" w:rsidRDefault="00CE61B0" w:rsidP="00CE61B0">
      <w:pPr>
        <w:numPr>
          <w:ilvl w:val="0"/>
          <w:numId w:val="30"/>
        </w:numPr>
        <w:jc w:val="both"/>
        <w:rPr>
          <w:szCs w:val="20"/>
        </w:rPr>
      </w:pPr>
      <w:r w:rsidRPr="00CE61B0">
        <w:rPr>
          <w:szCs w:val="20"/>
        </w:rPr>
        <w:t>заключение договоров на вывоз ТБО и крупногабаритного мусора со специализированными предприятиями.</w:t>
      </w:r>
    </w:p>
    <w:p w:rsidR="00CE61B0" w:rsidRPr="00CE61B0" w:rsidRDefault="00CE61B0" w:rsidP="00CE61B0">
      <w:pPr>
        <w:rPr>
          <w:szCs w:val="20"/>
        </w:rPr>
      </w:pPr>
    </w:p>
    <w:p w:rsidR="00CE61B0" w:rsidRPr="00CE61B0" w:rsidRDefault="00CE61B0" w:rsidP="00CE61B0">
      <w:pPr>
        <w:rPr>
          <w:szCs w:val="20"/>
        </w:rPr>
      </w:pPr>
    </w:p>
    <w:p w:rsidR="00CE61B0" w:rsidRPr="00CE61B0" w:rsidRDefault="00CE61B0" w:rsidP="00CE61B0">
      <w:pPr>
        <w:rPr>
          <w:szCs w:val="20"/>
        </w:rPr>
      </w:pPr>
    </w:p>
    <w:p w:rsidR="00AD43C0" w:rsidRDefault="00AD43C0" w:rsidP="00AD43C0">
      <w:pPr>
        <w:ind w:firstLine="900"/>
        <w:jc w:val="center"/>
        <w:rPr>
          <w:b/>
        </w:rPr>
      </w:pPr>
    </w:p>
    <w:p w:rsidR="001D1B09" w:rsidRDefault="001D1B09" w:rsidP="00AD43C0">
      <w:pPr>
        <w:ind w:firstLine="900"/>
        <w:jc w:val="center"/>
        <w:rPr>
          <w:b/>
        </w:rPr>
      </w:pPr>
    </w:p>
    <w:p w:rsidR="001D1B09" w:rsidRDefault="001D1B09" w:rsidP="00AD43C0">
      <w:pPr>
        <w:ind w:firstLine="900"/>
        <w:jc w:val="center"/>
        <w:rPr>
          <w:b/>
        </w:rPr>
      </w:pPr>
    </w:p>
    <w:p w:rsidR="001D1B09" w:rsidRDefault="001D1B09" w:rsidP="00AD43C0">
      <w:pPr>
        <w:ind w:firstLine="900"/>
        <w:jc w:val="center"/>
        <w:rPr>
          <w:b/>
        </w:rPr>
      </w:pPr>
    </w:p>
    <w:p w:rsidR="001D1B09" w:rsidRDefault="001D1B09" w:rsidP="00AD43C0">
      <w:pPr>
        <w:ind w:firstLine="900"/>
        <w:jc w:val="center"/>
        <w:rPr>
          <w:b/>
        </w:rPr>
      </w:pPr>
    </w:p>
    <w:p w:rsidR="001D1B09" w:rsidRDefault="001D1B09" w:rsidP="00AD43C0">
      <w:pPr>
        <w:ind w:firstLine="900"/>
        <w:jc w:val="center"/>
        <w:rPr>
          <w:b/>
        </w:rPr>
      </w:pPr>
    </w:p>
    <w:p w:rsidR="001D1B09" w:rsidRDefault="001D1B09" w:rsidP="00AD43C0">
      <w:pPr>
        <w:ind w:firstLine="900"/>
        <w:jc w:val="center"/>
        <w:rPr>
          <w:b/>
        </w:rPr>
      </w:pPr>
    </w:p>
    <w:p w:rsidR="001D1B09" w:rsidRDefault="001D1B09" w:rsidP="00AD43C0">
      <w:pPr>
        <w:ind w:firstLine="900"/>
        <w:jc w:val="center"/>
        <w:rPr>
          <w:b/>
        </w:rPr>
      </w:pPr>
    </w:p>
    <w:p w:rsidR="001D1B09" w:rsidRDefault="001D1B09" w:rsidP="00AD43C0">
      <w:pPr>
        <w:ind w:firstLine="900"/>
        <w:jc w:val="center"/>
        <w:rPr>
          <w:b/>
        </w:rPr>
      </w:pPr>
    </w:p>
    <w:p w:rsidR="001D1B09" w:rsidRDefault="001D1B09" w:rsidP="00AD43C0">
      <w:pPr>
        <w:ind w:firstLine="900"/>
        <w:jc w:val="center"/>
        <w:rPr>
          <w:b/>
        </w:rPr>
      </w:pPr>
    </w:p>
    <w:p w:rsidR="00AD43C0" w:rsidRDefault="00AD43C0" w:rsidP="00AD43C0">
      <w:pPr>
        <w:ind w:firstLine="900"/>
        <w:jc w:val="center"/>
        <w:rPr>
          <w:b/>
        </w:rPr>
      </w:pPr>
    </w:p>
    <w:p w:rsidR="00501398" w:rsidRDefault="00501398" w:rsidP="00AD43C0">
      <w:pPr>
        <w:ind w:firstLine="900"/>
        <w:jc w:val="center"/>
        <w:rPr>
          <w:b/>
        </w:rPr>
      </w:pPr>
    </w:p>
    <w:p w:rsidR="00AD43C0" w:rsidRPr="00C03F13" w:rsidRDefault="00AD43C0" w:rsidP="00AD43C0">
      <w:pPr>
        <w:ind w:firstLine="900"/>
        <w:jc w:val="center"/>
        <w:rPr>
          <w:b/>
        </w:rPr>
      </w:pPr>
      <w:r w:rsidRPr="00C03F13">
        <w:rPr>
          <w:b/>
        </w:rPr>
        <w:t xml:space="preserve">ПРАВИЛА БЛАГОУСТРОЙСТВА </w:t>
      </w:r>
    </w:p>
    <w:p w:rsidR="00AD43C0" w:rsidRPr="00C03F13" w:rsidRDefault="00AD43C0" w:rsidP="00AD43C0">
      <w:pPr>
        <w:ind w:firstLine="900"/>
        <w:jc w:val="center"/>
        <w:rPr>
          <w:b/>
        </w:rPr>
      </w:pPr>
      <w:r w:rsidRPr="00C03F13">
        <w:rPr>
          <w:b/>
        </w:rPr>
        <w:t>ТЕРРИТОРИИ  МУ</w:t>
      </w:r>
      <w:r w:rsidR="00627082">
        <w:rPr>
          <w:b/>
        </w:rPr>
        <w:t>НИЦИПАЛЬНОГО ОБРАЗОВАНИЯ «ВЕЛЬСКОЕ</w:t>
      </w:r>
      <w:r w:rsidRPr="00C03F13">
        <w:rPr>
          <w:b/>
        </w:rPr>
        <w:t>»</w:t>
      </w:r>
    </w:p>
    <w:p w:rsidR="00AD43C0" w:rsidRPr="00C03F13" w:rsidRDefault="00AD43C0" w:rsidP="00AD43C0">
      <w:pPr>
        <w:ind w:firstLine="900"/>
      </w:pPr>
    </w:p>
    <w:p w:rsidR="00AD43C0" w:rsidRPr="00C03F13" w:rsidRDefault="00AD43C0" w:rsidP="00AD43C0">
      <w:pPr>
        <w:ind w:firstLine="900"/>
        <w:jc w:val="center"/>
        <w:rPr>
          <w:b/>
          <w:u w:val="single"/>
        </w:rPr>
      </w:pPr>
      <w:r w:rsidRPr="00C03F13">
        <w:rPr>
          <w:b/>
          <w:u w:val="single"/>
        </w:rPr>
        <w:t>ОГЛАВЛЕНИЕ</w:t>
      </w:r>
    </w:p>
    <w:p w:rsidR="00AD43C0" w:rsidRPr="00C03F13" w:rsidRDefault="00AD43C0" w:rsidP="00AD43C0">
      <w:pPr>
        <w:ind w:firstLine="900"/>
      </w:pPr>
    </w:p>
    <w:p w:rsidR="00AD43C0" w:rsidRPr="00C03F13" w:rsidRDefault="00AD43C0" w:rsidP="00AD43C0">
      <w:pPr>
        <w:ind w:firstLine="900"/>
        <w:rPr>
          <w:b/>
        </w:rPr>
      </w:pPr>
      <w:r w:rsidRPr="00C03F13">
        <w:rPr>
          <w:b/>
        </w:rPr>
        <w:t>Раздел 1.    ОБЩИЕ ПОЛОЖЕНИЯ</w:t>
      </w:r>
    </w:p>
    <w:p w:rsidR="00AD43C0" w:rsidRPr="00C03F13" w:rsidRDefault="00AD43C0" w:rsidP="00AD43C0">
      <w:pPr>
        <w:ind w:firstLine="900"/>
      </w:pPr>
    </w:p>
    <w:p w:rsidR="00AD43C0" w:rsidRPr="00C03F13" w:rsidRDefault="00AD43C0" w:rsidP="00501398">
      <w:pPr>
        <w:numPr>
          <w:ilvl w:val="1"/>
          <w:numId w:val="1"/>
        </w:numPr>
        <w:ind w:firstLine="431"/>
      </w:pPr>
      <w:r w:rsidRPr="00C03F13">
        <w:t>Сфера действия настоящих правил</w:t>
      </w:r>
    </w:p>
    <w:p w:rsidR="00AD43C0" w:rsidRPr="00C03F13" w:rsidRDefault="00AD43C0" w:rsidP="00501398">
      <w:pPr>
        <w:numPr>
          <w:ilvl w:val="1"/>
          <w:numId w:val="1"/>
        </w:numPr>
        <w:ind w:firstLine="431"/>
      </w:pPr>
      <w:r w:rsidRPr="00C03F13">
        <w:t>Основные термины и понятия</w:t>
      </w:r>
    </w:p>
    <w:p w:rsidR="00AD43C0" w:rsidRPr="00C03F13" w:rsidRDefault="00AD43C0" w:rsidP="00501398">
      <w:pPr>
        <w:ind w:firstLine="431"/>
        <w:rPr>
          <w:b/>
        </w:rPr>
      </w:pPr>
    </w:p>
    <w:p w:rsidR="00AD43C0" w:rsidRPr="00C03F13" w:rsidRDefault="00AD43C0" w:rsidP="00AD43C0">
      <w:pPr>
        <w:ind w:firstLine="900"/>
        <w:rPr>
          <w:b/>
        </w:rPr>
      </w:pPr>
      <w:r w:rsidRPr="00C03F13">
        <w:rPr>
          <w:b/>
        </w:rPr>
        <w:t>Раздел 2.   ОРГАНИЗАЦИЯ БЛАГОУСТРОЙСТВА И СО</w:t>
      </w:r>
      <w:r w:rsidR="00AB32C0">
        <w:rPr>
          <w:b/>
        </w:rPr>
        <w:t>ДЕРЖАНИЕ   ТЕРРИТОРИИ МО «ВЕЛЬСКОЕ</w:t>
      </w:r>
      <w:r w:rsidRPr="00C03F13">
        <w:rPr>
          <w:b/>
        </w:rPr>
        <w:t>»</w:t>
      </w:r>
    </w:p>
    <w:p w:rsidR="00AD43C0" w:rsidRPr="00C03F13" w:rsidRDefault="00AD43C0" w:rsidP="00AD43C0">
      <w:pPr>
        <w:ind w:firstLine="900"/>
        <w:jc w:val="center"/>
        <w:rPr>
          <w:b/>
        </w:rPr>
      </w:pPr>
    </w:p>
    <w:p w:rsidR="00AD43C0" w:rsidRPr="00C03F13" w:rsidRDefault="00AD43C0" w:rsidP="00AD43C0">
      <w:pPr>
        <w:ind w:firstLine="900"/>
      </w:pPr>
      <w:r w:rsidRPr="00C03F13">
        <w:t>2.1. Основные положения об организации благоустройства и содержания территории</w:t>
      </w:r>
    </w:p>
    <w:p w:rsidR="00AE19D1" w:rsidRPr="00AE19D1" w:rsidRDefault="00AD43C0" w:rsidP="00AE19D1">
      <w:pPr>
        <w:autoSpaceDE w:val="0"/>
        <w:autoSpaceDN w:val="0"/>
        <w:adjustRightInd w:val="0"/>
        <w:ind w:firstLine="708"/>
      </w:pPr>
      <w:r w:rsidRPr="00AE19D1">
        <w:t>2.2</w:t>
      </w:r>
      <w:r w:rsidRPr="00AE19D1">
        <w:rPr>
          <w:b/>
        </w:rPr>
        <w:t>.</w:t>
      </w:r>
      <w:r w:rsidR="00AE19D1" w:rsidRPr="00AE19D1">
        <w:t xml:space="preserve"> Требования к благоустройству отдельных объектов</w:t>
      </w:r>
    </w:p>
    <w:p w:rsidR="00AE19D1" w:rsidRPr="00AE19D1" w:rsidRDefault="00AE19D1" w:rsidP="00AE19D1">
      <w:pPr>
        <w:autoSpaceDE w:val="0"/>
        <w:autoSpaceDN w:val="0"/>
        <w:adjustRightInd w:val="0"/>
      </w:pPr>
      <w:r w:rsidRPr="00AE19D1">
        <w:t xml:space="preserve">и их элементов  </w:t>
      </w:r>
    </w:p>
    <w:p w:rsidR="00AD43C0" w:rsidRPr="00C03F13" w:rsidRDefault="00AD43C0" w:rsidP="00AE19D1">
      <w:pPr>
        <w:ind w:firstLine="708"/>
      </w:pPr>
      <w:r w:rsidRPr="00C03F13">
        <w:t>2.3. Содержание территорий</w:t>
      </w:r>
    </w:p>
    <w:p w:rsidR="00AD43C0" w:rsidRPr="00C03F13" w:rsidRDefault="00AD43C0" w:rsidP="00AD43C0">
      <w:pPr>
        <w:ind w:firstLine="900"/>
      </w:pPr>
    </w:p>
    <w:p w:rsidR="00AD43C0" w:rsidRPr="00C03F13" w:rsidRDefault="00AD43C0" w:rsidP="00AD43C0">
      <w:pPr>
        <w:ind w:firstLine="900"/>
        <w:rPr>
          <w:b/>
        </w:rPr>
      </w:pPr>
      <w:r w:rsidRPr="00C03F13">
        <w:rPr>
          <w:b/>
        </w:rPr>
        <w:t>Раздел 3.   ОРГАНИЗАЦИЯ УБОРКИ  ТЕРРИТОРИЙ</w:t>
      </w:r>
    </w:p>
    <w:p w:rsidR="00AD43C0" w:rsidRPr="00C03F13" w:rsidRDefault="00AD43C0" w:rsidP="00AD43C0">
      <w:pPr>
        <w:ind w:firstLine="900"/>
        <w:jc w:val="center"/>
        <w:rPr>
          <w:b/>
        </w:rPr>
      </w:pPr>
    </w:p>
    <w:p w:rsidR="00AD43C0" w:rsidRPr="00C03F13" w:rsidRDefault="00AD43C0" w:rsidP="00AD43C0">
      <w:pPr>
        <w:ind w:firstLine="900"/>
      </w:pPr>
      <w:r w:rsidRPr="00C03F13">
        <w:t>3.1. Общие положения об организации уборки территорий</w:t>
      </w:r>
    </w:p>
    <w:p w:rsidR="00AD43C0" w:rsidRPr="00C03F13" w:rsidRDefault="00AD43C0" w:rsidP="00AD43C0">
      <w:pPr>
        <w:ind w:firstLine="900"/>
      </w:pPr>
      <w:r w:rsidRPr="00C03F13">
        <w:t>3.2. Зимняя уборка территорий</w:t>
      </w:r>
    </w:p>
    <w:p w:rsidR="00AD43C0" w:rsidRPr="00C03F13" w:rsidRDefault="00AD43C0" w:rsidP="00AD43C0">
      <w:pPr>
        <w:ind w:firstLine="900"/>
      </w:pPr>
      <w:r w:rsidRPr="00C03F13">
        <w:t>3.3. Летняя уборка  территорий</w:t>
      </w:r>
    </w:p>
    <w:p w:rsidR="00AD43C0" w:rsidRPr="00C03F13" w:rsidRDefault="00AD43C0" w:rsidP="00AD43C0">
      <w:pPr>
        <w:ind w:firstLine="900"/>
      </w:pPr>
    </w:p>
    <w:p w:rsidR="00AD43C0" w:rsidRPr="00C03F13" w:rsidRDefault="00AD43C0" w:rsidP="00AD43C0">
      <w:pPr>
        <w:ind w:firstLine="900"/>
        <w:rPr>
          <w:b/>
        </w:rPr>
      </w:pPr>
      <w:r w:rsidRPr="00C03F13">
        <w:rPr>
          <w:b/>
        </w:rPr>
        <w:t xml:space="preserve"> Раздел 4.  ОРГАНИЗАЦИЯ СБОРА, ВРЕМЕННОГО ХРАНЕНИЯ И ВЫВОЗА       БЫТОВЫХ ОТХОДОВ</w:t>
      </w:r>
    </w:p>
    <w:p w:rsidR="00AD43C0" w:rsidRPr="00C03F13" w:rsidRDefault="00AD43C0" w:rsidP="00AD43C0">
      <w:pPr>
        <w:ind w:firstLine="900"/>
        <w:jc w:val="both"/>
      </w:pPr>
    </w:p>
    <w:p w:rsidR="00AD43C0" w:rsidRPr="00C03F13" w:rsidRDefault="00AD43C0" w:rsidP="00AD43C0">
      <w:pPr>
        <w:ind w:firstLine="900"/>
      </w:pPr>
      <w:r w:rsidRPr="00C03F13">
        <w:t>4.1. Основные положения</w:t>
      </w:r>
    </w:p>
    <w:p w:rsidR="00AD43C0" w:rsidRPr="00C03F13" w:rsidRDefault="00AD43C0" w:rsidP="00AD43C0">
      <w:pPr>
        <w:ind w:firstLine="900"/>
      </w:pPr>
      <w:r w:rsidRPr="00C03F13">
        <w:t>4.2. Организация сбора отходов</w:t>
      </w:r>
    </w:p>
    <w:p w:rsidR="00AD43C0" w:rsidRPr="00C03F13" w:rsidRDefault="00AD43C0" w:rsidP="00AD43C0">
      <w:pPr>
        <w:ind w:firstLine="900"/>
      </w:pPr>
      <w:r w:rsidRPr="00C03F13">
        <w:t>4.3. Содержание мест временного хранения бытовых отходов</w:t>
      </w:r>
    </w:p>
    <w:p w:rsidR="00AD43C0" w:rsidRPr="00C03F13" w:rsidRDefault="00AD43C0" w:rsidP="00AD43C0">
      <w:pPr>
        <w:ind w:firstLine="900"/>
      </w:pPr>
      <w:r w:rsidRPr="00C03F13">
        <w:t>4.4. Организация вывоза бытовых отходов</w:t>
      </w:r>
    </w:p>
    <w:p w:rsidR="00AD43C0" w:rsidRPr="00C03F13" w:rsidRDefault="00AD43C0" w:rsidP="00AD43C0">
      <w:pPr>
        <w:ind w:firstLine="900"/>
      </w:pPr>
    </w:p>
    <w:p w:rsidR="00AD43C0" w:rsidRPr="00C03F13" w:rsidRDefault="00AD43C0" w:rsidP="00AD43C0">
      <w:pPr>
        <w:shd w:val="clear" w:color="auto" w:fill="FFFFFF"/>
        <w:ind w:right="5" w:firstLine="900"/>
        <w:rPr>
          <w:b/>
          <w:bCs/>
          <w:spacing w:val="-1"/>
        </w:rPr>
      </w:pPr>
      <w:r w:rsidRPr="00C03F13">
        <w:rPr>
          <w:b/>
          <w:bCs/>
          <w:spacing w:val="-2"/>
        </w:rPr>
        <w:t>Раздел 5.  ПРОИЗВОДСТВО  ЗЕМЛЯНЫХ РАБОТ</w:t>
      </w:r>
      <w:r w:rsidRPr="00C03F13">
        <w:rPr>
          <w:b/>
          <w:bCs/>
          <w:spacing w:val="-1"/>
        </w:rPr>
        <w:t xml:space="preserve"> НА ТЕРРИТОРИИ </w:t>
      </w:r>
    </w:p>
    <w:p w:rsidR="00AD43C0" w:rsidRPr="00C03F13" w:rsidRDefault="00AB32C0" w:rsidP="00AD43C0">
      <w:pPr>
        <w:shd w:val="clear" w:color="auto" w:fill="FFFFFF"/>
        <w:ind w:right="5" w:firstLine="900"/>
        <w:jc w:val="center"/>
      </w:pPr>
      <w:r>
        <w:rPr>
          <w:b/>
          <w:bCs/>
          <w:spacing w:val="-1"/>
        </w:rPr>
        <w:t>МО «ВЕЛЬСКОЕ</w:t>
      </w:r>
      <w:r w:rsidR="00AD43C0" w:rsidRPr="00C03F13">
        <w:rPr>
          <w:b/>
          <w:bCs/>
          <w:spacing w:val="-1"/>
        </w:rPr>
        <w:t>»</w:t>
      </w:r>
    </w:p>
    <w:p w:rsidR="00AD43C0" w:rsidRPr="00C03F13" w:rsidRDefault="00AD43C0" w:rsidP="00AD43C0">
      <w:pPr>
        <w:shd w:val="clear" w:color="auto" w:fill="FFFFFF"/>
        <w:tabs>
          <w:tab w:val="left" w:pos="950"/>
        </w:tabs>
        <w:spacing w:before="221"/>
        <w:ind w:firstLine="900"/>
        <w:rPr>
          <w:bCs/>
        </w:rPr>
      </w:pPr>
      <w:r w:rsidRPr="00C03F13">
        <w:rPr>
          <w:bCs/>
          <w:spacing w:val="-5"/>
        </w:rPr>
        <w:t>5.1.</w:t>
      </w:r>
      <w:r w:rsidRPr="00C03F13">
        <w:rPr>
          <w:bCs/>
        </w:rPr>
        <w:t xml:space="preserve"> Классификация земляных  работ</w:t>
      </w:r>
    </w:p>
    <w:p w:rsidR="00AD43C0" w:rsidRPr="00C03F13" w:rsidRDefault="00AD43C0" w:rsidP="00AD43C0">
      <w:pPr>
        <w:shd w:val="clear" w:color="auto" w:fill="FFFFFF"/>
        <w:tabs>
          <w:tab w:val="left" w:pos="1123"/>
        </w:tabs>
        <w:ind w:firstLine="900"/>
        <w:rPr>
          <w:spacing w:val="3"/>
        </w:rPr>
      </w:pPr>
      <w:r w:rsidRPr="00C03F13">
        <w:rPr>
          <w:spacing w:val="3"/>
        </w:rPr>
        <w:t>5.2.  Требования к порядку производства земляных работ</w:t>
      </w:r>
    </w:p>
    <w:p w:rsidR="00AD43C0" w:rsidRPr="00C03F13" w:rsidRDefault="00AD43C0" w:rsidP="00AD43C0">
      <w:pPr>
        <w:shd w:val="clear" w:color="auto" w:fill="FFFFFF"/>
        <w:tabs>
          <w:tab w:val="left" w:pos="1200"/>
        </w:tabs>
        <w:spacing w:before="5"/>
        <w:ind w:firstLine="900"/>
        <w:rPr>
          <w:spacing w:val="-10"/>
        </w:rPr>
      </w:pPr>
      <w:r w:rsidRPr="00C03F13">
        <w:rPr>
          <w:spacing w:val="-10"/>
        </w:rPr>
        <w:t>5. 3. Порядок производства земляных работ</w:t>
      </w:r>
    </w:p>
    <w:p w:rsidR="00AD43C0" w:rsidRPr="00C03F13" w:rsidRDefault="00AD43C0" w:rsidP="00AD43C0">
      <w:pPr>
        <w:shd w:val="clear" w:color="auto" w:fill="FFFFFF"/>
        <w:tabs>
          <w:tab w:val="left" w:pos="1200"/>
        </w:tabs>
        <w:spacing w:before="5"/>
        <w:ind w:firstLine="900"/>
        <w:rPr>
          <w:spacing w:val="-10"/>
        </w:rPr>
      </w:pPr>
    </w:p>
    <w:p w:rsidR="00AD43C0" w:rsidRPr="00C03F13" w:rsidRDefault="00AD43C0" w:rsidP="00AD43C0">
      <w:pPr>
        <w:shd w:val="clear" w:color="auto" w:fill="FFFFFF"/>
        <w:tabs>
          <w:tab w:val="left" w:pos="1200"/>
        </w:tabs>
        <w:spacing w:before="5"/>
        <w:ind w:firstLine="900"/>
        <w:rPr>
          <w:b/>
          <w:bCs/>
          <w:spacing w:val="-2"/>
        </w:rPr>
      </w:pPr>
      <w:r w:rsidRPr="00C03F13">
        <w:rPr>
          <w:b/>
          <w:bCs/>
        </w:rPr>
        <w:t xml:space="preserve">Раздел 6.  СОЗДАНИЕ, СОДЕРЖАНИЕ И ОХРАНА ЗЕЛЕНЫХ НАСАЖДЕНИЙ </w:t>
      </w:r>
      <w:r w:rsidR="00AB32C0">
        <w:rPr>
          <w:b/>
          <w:bCs/>
          <w:spacing w:val="-2"/>
        </w:rPr>
        <w:t xml:space="preserve"> НА ТЕРРИТОРИИ  МО «ВЕЛЬСКОЕ</w:t>
      </w:r>
      <w:r w:rsidRPr="00C03F13">
        <w:rPr>
          <w:b/>
          <w:bCs/>
          <w:spacing w:val="-2"/>
        </w:rPr>
        <w:t>»</w:t>
      </w:r>
    </w:p>
    <w:p w:rsidR="00AD43C0" w:rsidRPr="00C03F13" w:rsidRDefault="00AD43C0" w:rsidP="00AD43C0">
      <w:pPr>
        <w:shd w:val="clear" w:color="auto" w:fill="FFFFFF"/>
        <w:tabs>
          <w:tab w:val="left" w:pos="1200"/>
        </w:tabs>
        <w:spacing w:before="5"/>
        <w:ind w:firstLine="900"/>
        <w:rPr>
          <w:spacing w:val="-10"/>
        </w:rPr>
      </w:pPr>
    </w:p>
    <w:p w:rsidR="00AD43C0" w:rsidRPr="00C03F13" w:rsidRDefault="00AD43C0" w:rsidP="00AD43C0">
      <w:pPr>
        <w:ind w:firstLine="900"/>
      </w:pPr>
      <w:r w:rsidRPr="00C03F13">
        <w:t>6.1. Создание зеленых насаждений</w:t>
      </w:r>
    </w:p>
    <w:p w:rsidR="00AD43C0" w:rsidRPr="00C03F13" w:rsidRDefault="00AD43C0" w:rsidP="00AD43C0">
      <w:pPr>
        <w:ind w:firstLine="900"/>
      </w:pPr>
      <w:r w:rsidRPr="00C03F13">
        <w:t>6.2. Содержание зеленых насаждений</w:t>
      </w:r>
    </w:p>
    <w:p w:rsidR="00AD43C0" w:rsidRPr="00C03F13" w:rsidRDefault="00AD43C0" w:rsidP="00AD43C0">
      <w:pPr>
        <w:ind w:firstLine="900"/>
      </w:pPr>
      <w:r w:rsidRPr="00C03F13">
        <w:t>6.3. Охрана и защита зеленых насаждений</w:t>
      </w:r>
    </w:p>
    <w:p w:rsidR="00AD43C0" w:rsidRPr="00C03F13" w:rsidRDefault="00AD43C0" w:rsidP="00AD43C0">
      <w:pPr>
        <w:ind w:firstLine="900"/>
      </w:pPr>
      <w:r w:rsidRPr="00C03F13">
        <w:t>6.4. Свод (ликвидация) зеленых насаждений и компенсационное озеленение</w:t>
      </w:r>
    </w:p>
    <w:p w:rsidR="00AD43C0" w:rsidRPr="00C03F13" w:rsidRDefault="00AD43C0" w:rsidP="00AD43C0">
      <w:pPr>
        <w:ind w:firstLine="900"/>
      </w:pPr>
    </w:p>
    <w:p w:rsidR="00AD43C0" w:rsidRPr="00C03F13" w:rsidRDefault="00670B40" w:rsidP="00670B40">
      <w:pPr>
        <w:jc w:val="both"/>
        <w:rPr>
          <w:b/>
        </w:rPr>
      </w:pPr>
      <w:r>
        <w:rPr>
          <w:b/>
        </w:rPr>
        <w:tab/>
      </w:r>
      <w:r w:rsidR="00AD43C0" w:rsidRPr="00C03F13">
        <w:rPr>
          <w:b/>
        </w:rPr>
        <w:t xml:space="preserve">Раздел 7. РАЗМЕЩЕНИЕ И СОДЕРЖАНИЕ </w:t>
      </w:r>
    </w:p>
    <w:p w:rsidR="00AD43C0" w:rsidRPr="00C03F13" w:rsidRDefault="00AD43C0" w:rsidP="00670B40">
      <w:pPr>
        <w:jc w:val="both"/>
        <w:rPr>
          <w:b/>
        </w:rPr>
      </w:pPr>
      <w:r w:rsidRPr="00C03F13">
        <w:rPr>
          <w:b/>
        </w:rPr>
        <w:t>ИНФОРМАЦИОННЫХ КОНСТРУКЦИЙ</w:t>
      </w:r>
    </w:p>
    <w:p w:rsidR="00AD43C0" w:rsidRDefault="00AD43C0" w:rsidP="00670B40">
      <w:pPr>
        <w:ind w:firstLine="900"/>
        <w:jc w:val="both"/>
      </w:pPr>
    </w:p>
    <w:p w:rsidR="00670B40" w:rsidRDefault="00670B40" w:rsidP="00670B40">
      <w:pPr>
        <w:jc w:val="both"/>
        <w:rPr>
          <w:b/>
        </w:rPr>
      </w:pPr>
      <w:r>
        <w:rPr>
          <w:b/>
        </w:rPr>
        <w:tab/>
      </w:r>
      <w:r w:rsidR="00067E32">
        <w:rPr>
          <w:b/>
        </w:rPr>
        <w:t>Раздел 8 . СОДЕРЖАНИЕ ГОРОДСКИХ ЛЕСОВ</w:t>
      </w:r>
    </w:p>
    <w:p w:rsidR="00670B40" w:rsidRDefault="00670B40" w:rsidP="00670B40">
      <w:pPr>
        <w:jc w:val="both"/>
        <w:rPr>
          <w:b/>
        </w:rPr>
      </w:pPr>
    </w:p>
    <w:p w:rsidR="003B58CE" w:rsidRPr="001D1B09" w:rsidRDefault="00670B40" w:rsidP="001D1B09">
      <w:pPr>
        <w:jc w:val="both"/>
        <w:rPr>
          <w:b/>
        </w:rPr>
      </w:pPr>
      <w:r>
        <w:rPr>
          <w:b/>
        </w:rPr>
        <w:lastRenderedPageBreak/>
        <w:tab/>
      </w:r>
      <w:r w:rsidR="00AD43C0" w:rsidRPr="00C03F13">
        <w:rPr>
          <w:b/>
        </w:rPr>
        <w:t xml:space="preserve">Раздел </w:t>
      </w:r>
      <w:r w:rsidR="00067E32">
        <w:rPr>
          <w:b/>
        </w:rPr>
        <w:t>9</w:t>
      </w:r>
      <w:r w:rsidR="00AD43C0" w:rsidRPr="00C03F13">
        <w:rPr>
          <w:b/>
        </w:rPr>
        <w:t>.  ОТВЕТСТВЕННОСТЬ ЮРИДИЧЕСКИХ, ДОЛЖНОСТНЫХ ЛИЦ И ГРАЖДАН ЗА НАРУШЕНИЕ ПРАВИЛ БЛАГОУ</w:t>
      </w:r>
      <w:r w:rsidR="00AB32C0">
        <w:rPr>
          <w:b/>
        </w:rPr>
        <w:t>СТРОЙСТВА  ТЕРРИТОРИИ МО «ВЕЛЬСКОЕ</w:t>
      </w:r>
      <w:r w:rsidR="00AD43C0" w:rsidRPr="00C03F13">
        <w:rPr>
          <w:b/>
        </w:rPr>
        <w:t>»</w:t>
      </w:r>
    </w:p>
    <w:sectPr w:rsidR="003B58CE" w:rsidRPr="001D1B09" w:rsidSect="00883936">
      <w:pgSz w:w="11906" w:h="16838"/>
      <w:pgMar w:top="539"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1E57A0"/>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F"/>
    <w:multiLevelType w:val="multilevel"/>
    <w:tmpl w:val="0000000E"/>
    <w:lvl w:ilvl="0">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0000011"/>
    <w:multiLevelType w:val="multilevel"/>
    <w:tmpl w:val="40FECBF2"/>
    <w:lvl w:ilvl="0">
      <w:start w:val="1"/>
      <w:numFmt w:val="decimal"/>
      <w:lvlText w:val="2.2.1.%1"/>
      <w:lvlJc w:val="left"/>
      <w:rPr>
        <w:rFonts w:ascii="Times New Roman" w:hAnsi="Times New Roman" w:cs="Times New Roman"/>
        <w:b w:val="0"/>
        <w:bCs w:val="0"/>
        <w:i w:val="0"/>
        <w:iCs w:val="0"/>
        <w:smallCaps w:val="0"/>
        <w:strike w:val="0"/>
        <w:color w:val="FF0000"/>
        <w:spacing w:val="0"/>
        <w:w w:val="100"/>
        <w:position w:val="0"/>
        <w:sz w:val="24"/>
        <w:szCs w:val="24"/>
        <w:u w:val="none"/>
      </w:rPr>
    </w:lvl>
    <w:lvl w:ilvl="1">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3"/>
    <w:multiLevelType w:val="multilevel"/>
    <w:tmpl w:val="00000012"/>
    <w:lvl w:ilvl="0">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F"/>
    <w:multiLevelType w:val="multilevel"/>
    <w:tmpl w:val="0000001E"/>
    <w:lvl w:ilvl="0">
      <w:start w:val="1"/>
      <w:numFmt w:val="decimal"/>
      <w:lvlText w:val="2.2.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2.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2.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2.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2.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2.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2.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2.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DE7576"/>
    <w:multiLevelType w:val="multilevel"/>
    <w:tmpl w:val="E1C82F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4"/>
        </w:tabs>
        <w:ind w:left="1114" w:hanging="39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10">
    <w:nsid w:val="04B67284"/>
    <w:multiLevelType w:val="multilevel"/>
    <w:tmpl w:val="7132E552"/>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15"/>
        </w:tabs>
        <w:ind w:left="1915" w:hanging="1215"/>
      </w:pPr>
      <w:rPr>
        <w:rFonts w:ascii="Times New Roman" w:eastAsia="Times New Roman" w:hAnsi="Times New Roman" w:cs="Times New Roman"/>
        <w:b w:val="0"/>
      </w:rPr>
    </w:lvl>
    <w:lvl w:ilvl="2">
      <w:start w:val="1"/>
      <w:numFmt w:val="decimal"/>
      <w:lvlText w:val="%1.%2.%3."/>
      <w:lvlJc w:val="left"/>
      <w:pPr>
        <w:tabs>
          <w:tab w:val="num" w:pos="2615"/>
        </w:tabs>
        <w:ind w:left="2615" w:hanging="1215"/>
      </w:pPr>
      <w:rPr>
        <w:rFonts w:hint="default"/>
      </w:rPr>
    </w:lvl>
    <w:lvl w:ilvl="3">
      <w:start w:val="1"/>
      <w:numFmt w:val="decimal"/>
      <w:lvlText w:val="%1.%2.%3.%4."/>
      <w:lvlJc w:val="left"/>
      <w:pPr>
        <w:tabs>
          <w:tab w:val="num" w:pos="3315"/>
        </w:tabs>
        <w:ind w:left="3315" w:hanging="1215"/>
      </w:pPr>
      <w:rPr>
        <w:rFonts w:hint="default"/>
      </w:rPr>
    </w:lvl>
    <w:lvl w:ilvl="4">
      <w:start w:val="1"/>
      <w:numFmt w:val="decimal"/>
      <w:lvlText w:val="%1.%2.%3.%4.%5."/>
      <w:lvlJc w:val="left"/>
      <w:pPr>
        <w:tabs>
          <w:tab w:val="num" w:pos="4015"/>
        </w:tabs>
        <w:ind w:left="4015" w:hanging="1215"/>
      </w:pPr>
      <w:rPr>
        <w:rFonts w:hint="default"/>
      </w:rPr>
    </w:lvl>
    <w:lvl w:ilvl="5">
      <w:start w:val="1"/>
      <w:numFmt w:val="decimal"/>
      <w:lvlText w:val="%1.%2.%3.%4.%5.%6."/>
      <w:lvlJc w:val="left"/>
      <w:pPr>
        <w:tabs>
          <w:tab w:val="num" w:pos="4715"/>
        </w:tabs>
        <w:ind w:left="4715" w:hanging="1215"/>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1">
    <w:nsid w:val="06B444D8"/>
    <w:multiLevelType w:val="hybridMultilevel"/>
    <w:tmpl w:val="974A7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9565C52"/>
    <w:multiLevelType w:val="multilevel"/>
    <w:tmpl w:val="A156D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C3F7D88"/>
    <w:multiLevelType w:val="multilevel"/>
    <w:tmpl w:val="41C0C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080EAE"/>
    <w:multiLevelType w:val="hybridMultilevel"/>
    <w:tmpl w:val="7054C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39039E"/>
    <w:multiLevelType w:val="multilevel"/>
    <w:tmpl w:val="EF6C88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7">
    <w:nsid w:val="225606F2"/>
    <w:multiLevelType w:val="hybridMultilevel"/>
    <w:tmpl w:val="12B64F2C"/>
    <w:lvl w:ilvl="0" w:tplc="ABC8A884">
      <w:start w:val="1"/>
      <w:numFmt w:val="decimal"/>
      <w:lvlText w:val="%1)"/>
      <w:lvlJc w:val="left"/>
      <w:pPr>
        <w:tabs>
          <w:tab w:val="num" w:pos="1215"/>
        </w:tabs>
        <w:ind w:left="1215" w:hanging="85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DB52E9"/>
    <w:multiLevelType w:val="hybridMultilevel"/>
    <w:tmpl w:val="10D86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F81D05"/>
    <w:multiLevelType w:val="multilevel"/>
    <w:tmpl w:val="060099F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67E5D2A"/>
    <w:multiLevelType w:val="hybridMultilevel"/>
    <w:tmpl w:val="F0582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C72732"/>
    <w:multiLevelType w:val="hybridMultilevel"/>
    <w:tmpl w:val="4168B6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5542F4"/>
    <w:multiLevelType w:val="multilevel"/>
    <w:tmpl w:val="EF6C88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9E30291"/>
    <w:multiLevelType w:val="hybridMultilevel"/>
    <w:tmpl w:val="47A280C0"/>
    <w:lvl w:ilvl="0" w:tplc="93268B80">
      <w:start w:val="1"/>
      <w:numFmt w:val="decimal"/>
      <w:lvlText w:val="%1."/>
      <w:lvlJc w:val="left"/>
      <w:pPr>
        <w:tabs>
          <w:tab w:val="num" w:pos="1740"/>
        </w:tabs>
        <w:ind w:left="1740" w:hanging="1020"/>
      </w:pPr>
      <w:rPr>
        <w:rFonts w:hint="default"/>
      </w:rPr>
    </w:lvl>
    <w:lvl w:ilvl="1" w:tplc="74CC4B2E">
      <w:start w:val="1"/>
      <w:numFmt w:val="decimal"/>
      <w:lvlText w:val="%2)"/>
      <w:lvlJc w:val="left"/>
      <w:pPr>
        <w:tabs>
          <w:tab w:val="num" w:pos="1800"/>
        </w:tabs>
        <w:ind w:left="1800" w:hanging="360"/>
      </w:pPr>
      <w:rPr>
        <w:rFonts w:hint="default"/>
      </w:rPr>
    </w:lvl>
    <w:lvl w:ilvl="2" w:tplc="A6C20516">
      <w:start w:val="1"/>
      <w:numFmt w:val="russianLower"/>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A4D3153"/>
    <w:multiLevelType w:val="hybridMultilevel"/>
    <w:tmpl w:val="33FCD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4B0CFB"/>
    <w:multiLevelType w:val="hybridMultilevel"/>
    <w:tmpl w:val="A0A207F0"/>
    <w:lvl w:ilvl="0" w:tplc="CC7A176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DC4D3F"/>
    <w:multiLevelType w:val="hybridMultilevel"/>
    <w:tmpl w:val="90742D12"/>
    <w:lvl w:ilvl="0" w:tplc="F8E05BEA">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FC0AE8"/>
    <w:multiLevelType w:val="hybridMultilevel"/>
    <w:tmpl w:val="B3009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D53565"/>
    <w:multiLevelType w:val="singleLevel"/>
    <w:tmpl w:val="67686C8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9">
    <w:nsid w:val="7EC4012A"/>
    <w:multiLevelType w:val="multilevel"/>
    <w:tmpl w:val="59B05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3"/>
  </w:num>
  <w:num w:numId="3">
    <w:abstractNumId w:val="10"/>
  </w:num>
  <w:num w:numId="4">
    <w:abstractNumId w:val="1"/>
  </w:num>
  <w:num w:numId="5">
    <w:abstractNumId w:val="2"/>
  </w:num>
  <w:num w:numId="6">
    <w:abstractNumId w:val="3"/>
  </w:num>
  <w:num w:numId="7">
    <w:abstractNumId w:val="4"/>
  </w:num>
  <w:num w:numId="8">
    <w:abstractNumId w:val="9"/>
  </w:num>
  <w:num w:numId="9">
    <w:abstractNumId w:val="27"/>
  </w:num>
  <w:num w:numId="10">
    <w:abstractNumId w:val="13"/>
  </w:num>
  <w:num w:numId="11">
    <w:abstractNumId w:val="29"/>
  </w:num>
  <w:num w:numId="12">
    <w:abstractNumId w:val="26"/>
  </w:num>
  <w:num w:numId="13">
    <w:abstractNumId w:val="24"/>
  </w:num>
  <w:num w:numId="14">
    <w:abstractNumId w:val="25"/>
  </w:num>
  <w:num w:numId="15">
    <w:abstractNumId w:val="14"/>
  </w:num>
  <w:num w:numId="16">
    <w:abstractNumId w:val="18"/>
  </w:num>
  <w:num w:numId="17">
    <w:abstractNumId w:val="20"/>
  </w:num>
  <w:num w:numId="18">
    <w:abstractNumId w:val="11"/>
  </w:num>
  <w:num w:numId="19">
    <w:abstractNumId w:val="12"/>
  </w:num>
  <w:num w:numId="20">
    <w:abstractNumId w:val="17"/>
  </w:num>
  <w:num w:numId="21">
    <w:abstractNumId w:val="0"/>
    <w:lvlOverride w:ilvl="0">
      <w:lvl w:ilvl="0">
        <w:numFmt w:val="bullet"/>
        <w:lvlText w:val="-"/>
        <w:legacy w:legacy="1" w:legacySpace="0" w:legacyIndent="130"/>
        <w:lvlJc w:val="left"/>
        <w:pPr>
          <w:ind w:left="0" w:firstLine="0"/>
        </w:pPr>
        <w:rPr>
          <w:rFonts w:ascii="Arial" w:hAnsi="Arial" w:cs="Arial" w:hint="default"/>
        </w:rPr>
      </w:lvl>
    </w:lvlOverride>
  </w:num>
  <w:num w:numId="22">
    <w:abstractNumId w:val="21"/>
  </w:num>
  <w:num w:numId="23">
    <w:abstractNumId w:val="28"/>
  </w:num>
  <w:num w:numId="24">
    <w:abstractNumId w:val="22"/>
  </w:num>
  <w:num w:numId="25">
    <w:abstractNumId w:val="5"/>
  </w:num>
  <w:num w:numId="26">
    <w:abstractNumId w:val="6"/>
  </w:num>
  <w:num w:numId="27">
    <w:abstractNumId w:val="7"/>
  </w:num>
  <w:num w:numId="28">
    <w:abstractNumId w:val="8"/>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54F0"/>
    <w:rsid w:val="00010E9F"/>
    <w:rsid w:val="0002331A"/>
    <w:rsid w:val="00053347"/>
    <w:rsid w:val="000554F0"/>
    <w:rsid w:val="00067E32"/>
    <w:rsid w:val="00067FF6"/>
    <w:rsid w:val="000719F3"/>
    <w:rsid w:val="0007494B"/>
    <w:rsid w:val="00085161"/>
    <w:rsid w:val="00091D37"/>
    <w:rsid w:val="00091D4C"/>
    <w:rsid w:val="00097182"/>
    <w:rsid w:val="000A17E7"/>
    <w:rsid w:val="000A4F55"/>
    <w:rsid w:val="000A61B9"/>
    <w:rsid w:val="000A6A6C"/>
    <w:rsid w:val="000C1E2B"/>
    <w:rsid w:val="000C5C25"/>
    <w:rsid w:val="000D2471"/>
    <w:rsid w:val="000E0638"/>
    <w:rsid w:val="000E519A"/>
    <w:rsid w:val="000E6C36"/>
    <w:rsid w:val="000E6FFF"/>
    <w:rsid w:val="000F5516"/>
    <w:rsid w:val="0011746E"/>
    <w:rsid w:val="0011752F"/>
    <w:rsid w:val="00121926"/>
    <w:rsid w:val="0012227B"/>
    <w:rsid w:val="00140498"/>
    <w:rsid w:val="00156155"/>
    <w:rsid w:val="00161FAD"/>
    <w:rsid w:val="00164C33"/>
    <w:rsid w:val="00165313"/>
    <w:rsid w:val="00166F49"/>
    <w:rsid w:val="00175F0D"/>
    <w:rsid w:val="00180C31"/>
    <w:rsid w:val="001853E8"/>
    <w:rsid w:val="00190BB9"/>
    <w:rsid w:val="001A1077"/>
    <w:rsid w:val="001A7D10"/>
    <w:rsid w:val="001C1543"/>
    <w:rsid w:val="001C17AA"/>
    <w:rsid w:val="001C3C14"/>
    <w:rsid w:val="001C404A"/>
    <w:rsid w:val="001D1B09"/>
    <w:rsid w:val="001D25B7"/>
    <w:rsid w:val="001D4556"/>
    <w:rsid w:val="001E0FF4"/>
    <w:rsid w:val="001F3D69"/>
    <w:rsid w:val="00210905"/>
    <w:rsid w:val="00215240"/>
    <w:rsid w:val="00215335"/>
    <w:rsid w:val="0021566F"/>
    <w:rsid w:val="00230AA8"/>
    <w:rsid w:val="002455F2"/>
    <w:rsid w:val="0024590B"/>
    <w:rsid w:val="0025072E"/>
    <w:rsid w:val="0025357C"/>
    <w:rsid w:val="002565B8"/>
    <w:rsid w:val="00267831"/>
    <w:rsid w:val="002759BB"/>
    <w:rsid w:val="00276D30"/>
    <w:rsid w:val="00281121"/>
    <w:rsid w:val="002850AF"/>
    <w:rsid w:val="002A3C03"/>
    <w:rsid w:val="002C3A8B"/>
    <w:rsid w:val="002C3E8A"/>
    <w:rsid w:val="002D1AD3"/>
    <w:rsid w:val="002F5198"/>
    <w:rsid w:val="00314489"/>
    <w:rsid w:val="00322765"/>
    <w:rsid w:val="00326ABC"/>
    <w:rsid w:val="00347BB8"/>
    <w:rsid w:val="00350252"/>
    <w:rsid w:val="00354BBC"/>
    <w:rsid w:val="00362FB8"/>
    <w:rsid w:val="0038058B"/>
    <w:rsid w:val="003874BB"/>
    <w:rsid w:val="00392656"/>
    <w:rsid w:val="003A040D"/>
    <w:rsid w:val="003A251B"/>
    <w:rsid w:val="003A3C8D"/>
    <w:rsid w:val="003B0367"/>
    <w:rsid w:val="003B58CE"/>
    <w:rsid w:val="003C4665"/>
    <w:rsid w:val="003E796C"/>
    <w:rsid w:val="00400875"/>
    <w:rsid w:val="004035D3"/>
    <w:rsid w:val="00403CBD"/>
    <w:rsid w:val="00407199"/>
    <w:rsid w:val="00415AE9"/>
    <w:rsid w:val="00443F92"/>
    <w:rsid w:val="00454B40"/>
    <w:rsid w:val="00462DD9"/>
    <w:rsid w:val="004707D6"/>
    <w:rsid w:val="004777C3"/>
    <w:rsid w:val="00483B90"/>
    <w:rsid w:val="004A5632"/>
    <w:rsid w:val="004B1534"/>
    <w:rsid w:val="004B5680"/>
    <w:rsid w:val="004C6551"/>
    <w:rsid w:val="004D0B22"/>
    <w:rsid w:val="004F56B1"/>
    <w:rsid w:val="0050075F"/>
    <w:rsid w:val="00501398"/>
    <w:rsid w:val="00503D10"/>
    <w:rsid w:val="00516B39"/>
    <w:rsid w:val="005220C8"/>
    <w:rsid w:val="005339E0"/>
    <w:rsid w:val="005434DE"/>
    <w:rsid w:val="00543980"/>
    <w:rsid w:val="0054628F"/>
    <w:rsid w:val="005476E5"/>
    <w:rsid w:val="00553359"/>
    <w:rsid w:val="00581CD0"/>
    <w:rsid w:val="00586873"/>
    <w:rsid w:val="00590E9B"/>
    <w:rsid w:val="00592DD8"/>
    <w:rsid w:val="005A4F29"/>
    <w:rsid w:val="005B39A8"/>
    <w:rsid w:val="005C38D0"/>
    <w:rsid w:val="005E16AE"/>
    <w:rsid w:val="005E467C"/>
    <w:rsid w:val="005E4FD0"/>
    <w:rsid w:val="005E6A1A"/>
    <w:rsid w:val="0060691A"/>
    <w:rsid w:val="00614565"/>
    <w:rsid w:val="006239A9"/>
    <w:rsid w:val="00627082"/>
    <w:rsid w:val="0063680B"/>
    <w:rsid w:val="00650920"/>
    <w:rsid w:val="00653612"/>
    <w:rsid w:val="006623D0"/>
    <w:rsid w:val="00665FA7"/>
    <w:rsid w:val="006675B1"/>
    <w:rsid w:val="00670B40"/>
    <w:rsid w:val="00674F2B"/>
    <w:rsid w:val="00676770"/>
    <w:rsid w:val="0069046F"/>
    <w:rsid w:val="006923D8"/>
    <w:rsid w:val="00695481"/>
    <w:rsid w:val="006A2E6F"/>
    <w:rsid w:val="006A6E7B"/>
    <w:rsid w:val="006B09BA"/>
    <w:rsid w:val="006B2D26"/>
    <w:rsid w:val="006B38E1"/>
    <w:rsid w:val="006C10D3"/>
    <w:rsid w:val="006C67F9"/>
    <w:rsid w:val="006D1C89"/>
    <w:rsid w:val="006D20A9"/>
    <w:rsid w:val="006E366A"/>
    <w:rsid w:val="006E3F86"/>
    <w:rsid w:val="006E729A"/>
    <w:rsid w:val="006E7BBC"/>
    <w:rsid w:val="007050E9"/>
    <w:rsid w:val="00716E17"/>
    <w:rsid w:val="00734946"/>
    <w:rsid w:val="00743AE2"/>
    <w:rsid w:val="0077058D"/>
    <w:rsid w:val="0077131F"/>
    <w:rsid w:val="00794002"/>
    <w:rsid w:val="007A2195"/>
    <w:rsid w:val="007A669C"/>
    <w:rsid w:val="007B4B1E"/>
    <w:rsid w:val="007C74ED"/>
    <w:rsid w:val="007E0DBD"/>
    <w:rsid w:val="007E43EB"/>
    <w:rsid w:val="007E6536"/>
    <w:rsid w:val="007F2209"/>
    <w:rsid w:val="007F6220"/>
    <w:rsid w:val="00803721"/>
    <w:rsid w:val="00822C43"/>
    <w:rsid w:val="00823AAE"/>
    <w:rsid w:val="00823E6B"/>
    <w:rsid w:val="00825589"/>
    <w:rsid w:val="00830E14"/>
    <w:rsid w:val="00833D52"/>
    <w:rsid w:val="008537D6"/>
    <w:rsid w:val="00862264"/>
    <w:rsid w:val="00863F6C"/>
    <w:rsid w:val="00864764"/>
    <w:rsid w:val="00866047"/>
    <w:rsid w:val="0087411B"/>
    <w:rsid w:val="00883936"/>
    <w:rsid w:val="00884637"/>
    <w:rsid w:val="0088473A"/>
    <w:rsid w:val="00895CEF"/>
    <w:rsid w:val="008964DB"/>
    <w:rsid w:val="008A5B99"/>
    <w:rsid w:val="008B0418"/>
    <w:rsid w:val="008D00EC"/>
    <w:rsid w:val="008D4AAB"/>
    <w:rsid w:val="008D4FCF"/>
    <w:rsid w:val="008E4CF3"/>
    <w:rsid w:val="008F6AA9"/>
    <w:rsid w:val="009049CF"/>
    <w:rsid w:val="00916661"/>
    <w:rsid w:val="009166AF"/>
    <w:rsid w:val="0091715B"/>
    <w:rsid w:val="009258D1"/>
    <w:rsid w:val="00931220"/>
    <w:rsid w:val="00936759"/>
    <w:rsid w:val="00945969"/>
    <w:rsid w:val="00951CE6"/>
    <w:rsid w:val="009546BF"/>
    <w:rsid w:val="00961031"/>
    <w:rsid w:val="00982554"/>
    <w:rsid w:val="009A16E8"/>
    <w:rsid w:val="009A4254"/>
    <w:rsid w:val="009A4BDE"/>
    <w:rsid w:val="009B3D31"/>
    <w:rsid w:val="009B7DAA"/>
    <w:rsid w:val="009C1E54"/>
    <w:rsid w:val="009C7775"/>
    <w:rsid w:val="009D1F0E"/>
    <w:rsid w:val="009F1016"/>
    <w:rsid w:val="009F6BD3"/>
    <w:rsid w:val="00A05023"/>
    <w:rsid w:val="00A05F7D"/>
    <w:rsid w:val="00A27D66"/>
    <w:rsid w:val="00A5669E"/>
    <w:rsid w:val="00A56C38"/>
    <w:rsid w:val="00A606BE"/>
    <w:rsid w:val="00A63B27"/>
    <w:rsid w:val="00A71172"/>
    <w:rsid w:val="00A77D2B"/>
    <w:rsid w:val="00A806F0"/>
    <w:rsid w:val="00A87F19"/>
    <w:rsid w:val="00A936BA"/>
    <w:rsid w:val="00A9529C"/>
    <w:rsid w:val="00AB32C0"/>
    <w:rsid w:val="00AB5EF4"/>
    <w:rsid w:val="00AC6B5D"/>
    <w:rsid w:val="00AD43C0"/>
    <w:rsid w:val="00AE021C"/>
    <w:rsid w:val="00AE19D1"/>
    <w:rsid w:val="00AE6FD0"/>
    <w:rsid w:val="00AF6144"/>
    <w:rsid w:val="00B06F33"/>
    <w:rsid w:val="00B10289"/>
    <w:rsid w:val="00B24655"/>
    <w:rsid w:val="00B366A0"/>
    <w:rsid w:val="00B5191B"/>
    <w:rsid w:val="00B54AB7"/>
    <w:rsid w:val="00B55FD4"/>
    <w:rsid w:val="00B6096C"/>
    <w:rsid w:val="00B66D24"/>
    <w:rsid w:val="00B837AF"/>
    <w:rsid w:val="00BB6C30"/>
    <w:rsid w:val="00BC639A"/>
    <w:rsid w:val="00BE3D4B"/>
    <w:rsid w:val="00BE7EFF"/>
    <w:rsid w:val="00C239F2"/>
    <w:rsid w:val="00C27E0A"/>
    <w:rsid w:val="00C34ABD"/>
    <w:rsid w:val="00C71817"/>
    <w:rsid w:val="00C74A56"/>
    <w:rsid w:val="00C75571"/>
    <w:rsid w:val="00C924D3"/>
    <w:rsid w:val="00C9743E"/>
    <w:rsid w:val="00CB3137"/>
    <w:rsid w:val="00CB5C76"/>
    <w:rsid w:val="00CB6BE3"/>
    <w:rsid w:val="00CE61B0"/>
    <w:rsid w:val="00CF0852"/>
    <w:rsid w:val="00CF4C9D"/>
    <w:rsid w:val="00D01FE5"/>
    <w:rsid w:val="00D310E2"/>
    <w:rsid w:val="00D461C8"/>
    <w:rsid w:val="00D5340D"/>
    <w:rsid w:val="00D64DB0"/>
    <w:rsid w:val="00D7300C"/>
    <w:rsid w:val="00D73713"/>
    <w:rsid w:val="00D74543"/>
    <w:rsid w:val="00D772A7"/>
    <w:rsid w:val="00D774C3"/>
    <w:rsid w:val="00D87EE4"/>
    <w:rsid w:val="00D94E93"/>
    <w:rsid w:val="00DA1083"/>
    <w:rsid w:val="00DD08D3"/>
    <w:rsid w:val="00DE08C0"/>
    <w:rsid w:val="00DF5714"/>
    <w:rsid w:val="00DF78E2"/>
    <w:rsid w:val="00E07428"/>
    <w:rsid w:val="00E07B94"/>
    <w:rsid w:val="00E147C8"/>
    <w:rsid w:val="00E52B94"/>
    <w:rsid w:val="00E63248"/>
    <w:rsid w:val="00E65307"/>
    <w:rsid w:val="00E84778"/>
    <w:rsid w:val="00E907DC"/>
    <w:rsid w:val="00E96CDF"/>
    <w:rsid w:val="00EA6328"/>
    <w:rsid w:val="00EA6E59"/>
    <w:rsid w:val="00EB76A3"/>
    <w:rsid w:val="00EC0C64"/>
    <w:rsid w:val="00EC4BC0"/>
    <w:rsid w:val="00ED761B"/>
    <w:rsid w:val="00EE37AD"/>
    <w:rsid w:val="00EE46E7"/>
    <w:rsid w:val="00F10AE2"/>
    <w:rsid w:val="00F14CE5"/>
    <w:rsid w:val="00F247CB"/>
    <w:rsid w:val="00F261B4"/>
    <w:rsid w:val="00F27CA1"/>
    <w:rsid w:val="00F31F3F"/>
    <w:rsid w:val="00F3784A"/>
    <w:rsid w:val="00F44E17"/>
    <w:rsid w:val="00F62382"/>
    <w:rsid w:val="00F713FC"/>
    <w:rsid w:val="00F72425"/>
    <w:rsid w:val="00F73131"/>
    <w:rsid w:val="00F76883"/>
    <w:rsid w:val="00F84AF1"/>
    <w:rsid w:val="00FA7E06"/>
    <w:rsid w:val="00FD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3C0"/>
    <w:pPr>
      <w:keepNext/>
      <w:overflowPunct w:val="0"/>
      <w:autoSpaceDE w:val="0"/>
      <w:autoSpaceDN w:val="0"/>
      <w:adjustRightInd w:val="0"/>
      <w:spacing w:line="240" w:lineRule="atLeast"/>
      <w:jc w:val="center"/>
      <w:outlineLvl w:val="0"/>
    </w:pPr>
  </w:style>
  <w:style w:type="paragraph" w:styleId="2">
    <w:name w:val="heading 2"/>
    <w:basedOn w:val="a"/>
    <w:next w:val="a"/>
    <w:link w:val="20"/>
    <w:qFormat/>
    <w:rsid w:val="00AD43C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D43C0"/>
    <w:pPr>
      <w:keepNext/>
      <w:spacing w:before="240" w:after="60"/>
      <w:outlineLvl w:val="2"/>
    </w:pPr>
    <w:rPr>
      <w:rFonts w:ascii="Arial" w:hAnsi="Arial" w:cs="Arial"/>
      <w:b/>
      <w:bCs/>
      <w:sz w:val="26"/>
      <w:szCs w:val="26"/>
    </w:rPr>
  </w:style>
  <w:style w:type="paragraph" w:styleId="4">
    <w:name w:val="heading 4"/>
    <w:basedOn w:val="a"/>
    <w:next w:val="a"/>
    <w:link w:val="40"/>
    <w:qFormat/>
    <w:rsid w:val="00AD43C0"/>
    <w:pPr>
      <w:keepNext/>
      <w:spacing w:before="240" w:after="60"/>
      <w:outlineLvl w:val="3"/>
    </w:pPr>
    <w:rPr>
      <w:b/>
      <w:bCs/>
      <w:sz w:val="28"/>
      <w:szCs w:val="28"/>
    </w:rPr>
  </w:style>
  <w:style w:type="paragraph" w:styleId="5">
    <w:name w:val="heading 5"/>
    <w:basedOn w:val="a"/>
    <w:next w:val="a"/>
    <w:link w:val="50"/>
    <w:qFormat/>
    <w:rsid w:val="00AD43C0"/>
    <w:pPr>
      <w:tabs>
        <w:tab w:val="num" w:pos="3240"/>
      </w:tabs>
      <w:spacing w:before="240" w:after="60"/>
      <w:ind w:left="2880"/>
      <w:outlineLvl w:val="4"/>
    </w:pPr>
    <w:rPr>
      <w:b/>
      <w:bCs/>
      <w:i/>
      <w:iCs/>
      <w:sz w:val="26"/>
      <w:szCs w:val="26"/>
    </w:rPr>
  </w:style>
  <w:style w:type="paragraph" w:styleId="6">
    <w:name w:val="heading 6"/>
    <w:basedOn w:val="a"/>
    <w:next w:val="a"/>
    <w:link w:val="60"/>
    <w:qFormat/>
    <w:rsid w:val="00AD43C0"/>
    <w:pPr>
      <w:tabs>
        <w:tab w:val="num" w:pos="3960"/>
      </w:tabs>
      <w:spacing w:before="240" w:after="60"/>
      <w:ind w:left="3600"/>
      <w:outlineLvl w:val="5"/>
    </w:pPr>
    <w:rPr>
      <w:b/>
      <w:bCs/>
      <w:sz w:val="22"/>
      <w:szCs w:val="22"/>
    </w:rPr>
  </w:style>
  <w:style w:type="paragraph" w:styleId="7">
    <w:name w:val="heading 7"/>
    <w:basedOn w:val="a"/>
    <w:next w:val="a"/>
    <w:link w:val="70"/>
    <w:qFormat/>
    <w:rsid w:val="00AD43C0"/>
    <w:pPr>
      <w:tabs>
        <w:tab w:val="num" w:pos="4680"/>
      </w:tabs>
      <w:spacing w:before="240" w:after="60"/>
      <w:ind w:left="4320"/>
      <w:outlineLvl w:val="6"/>
    </w:pPr>
  </w:style>
  <w:style w:type="paragraph" w:styleId="9">
    <w:name w:val="heading 9"/>
    <w:basedOn w:val="a"/>
    <w:next w:val="a"/>
    <w:link w:val="90"/>
    <w:qFormat/>
    <w:rsid w:val="00AD43C0"/>
    <w:pPr>
      <w:keepNext/>
      <w:widowControl w:val="0"/>
      <w:ind w:firstLine="709"/>
      <w:jc w:val="both"/>
      <w:outlineLvl w:val="8"/>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3C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43C0"/>
    <w:rPr>
      <w:rFonts w:ascii="Arial" w:eastAsia="Times New Roman" w:hAnsi="Arial" w:cs="Arial"/>
      <w:b/>
      <w:bCs/>
      <w:i/>
      <w:iCs/>
      <w:sz w:val="28"/>
      <w:szCs w:val="28"/>
      <w:lang w:eastAsia="ru-RU"/>
    </w:rPr>
  </w:style>
  <w:style w:type="character" w:customStyle="1" w:styleId="30">
    <w:name w:val="Заголовок 3 Знак"/>
    <w:basedOn w:val="a0"/>
    <w:link w:val="3"/>
    <w:rsid w:val="00AD43C0"/>
    <w:rPr>
      <w:rFonts w:ascii="Arial" w:eastAsia="Times New Roman" w:hAnsi="Arial" w:cs="Arial"/>
      <w:b/>
      <w:bCs/>
      <w:sz w:val="26"/>
      <w:szCs w:val="26"/>
      <w:lang w:eastAsia="ru-RU"/>
    </w:rPr>
  </w:style>
  <w:style w:type="character" w:customStyle="1" w:styleId="40">
    <w:name w:val="Заголовок 4 Знак"/>
    <w:basedOn w:val="a0"/>
    <w:link w:val="4"/>
    <w:rsid w:val="00AD43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43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D43C0"/>
    <w:rPr>
      <w:rFonts w:ascii="Times New Roman" w:eastAsia="Times New Roman" w:hAnsi="Times New Roman" w:cs="Times New Roman"/>
      <w:b/>
      <w:bCs/>
      <w:lang w:eastAsia="ru-RU"/>
    </w:rPr>
  </w:style>
  <w:style w:type="character" w:customStyle="1" w:styleId="70">
    <w:name w:val="Заголовок 7 Знак"/>
    <w:basedOn w:val="a0"/>
    <w:link w:val="7"/>
    <w:rsid w:val="00AD43C0"/>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D43C0"/>
    <w:rPr>
      <w:rFonts w:ascii="Times New Roman" w:eastAsia="Times New Roman" w:hAnsi="Times New Roman" w:cs="Times New Roman"/>
      <w:snapToGrid w:val="0"/>
      <w:sz w:val="28"/>
      <w:szCs w:val="20"/>
      <w:lang w:eastAsia="ru-RU"/>
    </w:rPr>
  </w:style>
  <w:style w:type="numbering" w:customStyle="1" w:styleId="11">
    <w:name w:val="Нет списка1"/>
    <w:next w:val="a2"/>
    <w:semiHidden/>
    <w:unhideWhenUsed/>
    <w:rsid w:val="00AD43C0"/>
  </w:style>
  <w:style w:type="table" w:styleId="a3">
    <w:name w:val="Table Grid"/>
    <w:basedOn w:val="a1"/>
    <w:rsid w:val="00AD4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AD43C0"/>
    <w:pPr>
      <w:tabs>
        <w:tab w:val="center" w:pos="4677"/>
        <w:tab w:val="right" w:pos="9355"/>
      </w:tabs>
    </w:pPr>
  </w:style>
  <w:style w:type="character" w:customStyle="1" w:styleId="a5">
    <w:name w:val="Нижний колонтитул Знак"/>
    <w:basedOn w:val="a0"/>
    <w:link w:val="a4"/>
    <w:rsid w:val="00AD43C0"/>
    <w:rPr>
      <w:rFonts w:ascii="Times New Roman" w:eastAsia="Times New Roman" w:hAnsi="Times New Roman" w:cs="Times New Roman"/>
      <w:sz w:val="24"/>
      <w:szCs w:val="24"/>
      <w:lang w:eastAsia="ru-RU"/>
    </w:rPr>
  </w:style>
  <w:style w:type="character" w:styleId="a6">
    <w:name w:val="page number"/>
    <w:basedOn w:val="a0"/>
    <w:rsid w:val="00AD43C0"/>
  </w:style>
  <w:style w:type="paragraph" w:styleId="a7">
    <w:name w:val="header"/>
    <w:basedOn w:val="a"/>
    <w:link w:val="a8"/>
    <w:rsid w:val="00AD43C0"/>
    <w:pPr>
      <w:tabs>
        <w:tab w:val="center" w:pos="4677"/>
        <w:tab w:val="right" w:pos="9355"/>
      </w:tabs>
    </w:pPr>
  </w:style>
  <w:style w:type="character" w:customStyle="1" w:styleId="a8">
    <w:name w:val="Верхний колонтитул Знак"/>
    <w:basedOn w:val="a0"/>
    <w:link w:val="a7"/>
    <w:rsid w:val="00AD43C0"/>
    <w:rPr>
      <w:rFonts w:ascii="Times New Roman" w:eastAsia="Times New Roman" w:hAnsi="Times New Roman" w:cs="Times New Roman"/>
      <w:sz w:val="24"/>
      <w:szCs w:val="24"/>
      <w:lang w:eastAsia="ru-RU"/>
    </w:rPr>
  </w:style>
  <w:style w:type="paragraph" w:styleId="21">
    <w:name w:val="Body Text 2"/>
    <w:basedOn w:val="a"/>
    <w:link w:val="22"/>
    <w:rsid w:val="00AD43C0"/>
    <w:pPr>
      <w:jc w:val="both"/>
    </w:pPr>
    <w:rPr>
      <w:sz w:val="28"/>
      <w:szCs w:val="20"/>
    </w:rPr>
  </w:style>
  <w:style w:type="character" w:customStyle="1" w:styleId="22">
    <w:name w:val="Основной текст 2 Знак"/>
    <w:basedOn w:val="a0"/>
    <w:link w:val="21"/>
    <w:rsid w:val="00AD43C0"/>
    <w:rPr>
      <w:rFonts w:ascii="Times New Roman" w:eastAsia="Times New Roman" w:hAnsi="Times New Roman" w:cs="Times New Roman"/>
      <w:sz w:val="28"/>
      <w:szCs w:val="20"/>
      <w:lang w:eastAsia="ru-RU"/>
    </w:rPr>
  </w:style>
  <w:style w:type="paragraph" w:customStyle="1" w:styleId="FR1">
    <w:name w:val="FR1"/>
    <w:rsid w:val="00AD43C0"/>
    <w:pPr>
      <w:widowControl w:val="0"/>
      <w:spacing w:after="0" w:line="240" w:lineRule="auto"/>
      <w:jc w:val="center"/>
    </w:pPr>
    <w:rPr>
      <w:rFonts w:ascii="Arial" w:eastAsia="Times New Roman" w:hAnsi="Arial" w:cs="Times New Roman"/>
      <w:b/>
      <w:snapToGrid w:val="0"/>
      <w:sz w:val="24"/>
      <w:szCs w:val="20"/>
      <w:lang w:eastAsia="ru-RU"/>
    </w:rPr>
  </w:style>
  <w:style w:type="paragraph" w:styleId="a9">
    <w:name w:val="Body Text"/>
    <w:basedOn w:val="a"/>
    <w:link w:val="aa"/>
    <w:rsid w:val="00AD43C0"/>
    <w:pPr>
      <w:spacing w:after="120"/>
    </w:pPr>
  </w:style>
  <w:style w:type="character" w:customStyle="1" w:styleId="aa">
    <w:name w:val="Основной текст Знак"/>
    <w:basedOn w:val="a0"/>
    <w:link w:val="a9"/>
    <w:rsid w:val="00AD43C0"/>
    <w:rPr>
      <w:rFonts w:ascii="Times New Roman" w:eastAsia="Times New Roman" w:hAnsi="Times New Roman" w:cs="Times New Roman"/>
      <w:sz w:val="24"/>
      <w:szCs w:val="24"/>
      <w:lang w:eastAsia="ru-RU"/>
    </w:rPr>
  </w:style>
  <w:style w:type="character" w:customStyle="1" w:styleId="23">
    <w:name w:val="Основной текст (2)_"/>
    <w:link w:val="24"/>
    <w:uiPriority w:val="99"/>
    <w:rsid w:val="00AD43C0"/>
    <w:rPr>
      <w:b/>
      <w:bCs/>
      <w:sz w:val="23"/>
      <w:szCs w:val="23"/>
      <w:shd w:val="clear" w:color="auto" w:fill="FFFFFF"/>
    </w:rPr>
  </w:style>
  <w:style w:type="paragraph" w:customStyle="1" w:styleId="24">
    <w:name w:val="Основной текст (2)"/>
    <w:basedOn w:val="a"/>
    <w:link w:val="23"/>
    <w:rsid w:val="00AD43C0"/>
    <w:pPr>
      <w:widowControl w:val="0"/>
      <w:shd w:val="clear" w:color="auto" w:fill="FFFFFF"/>
      <w:spacing w:line="278" w:lineRule="exact"/>
      <w:jc w:val="center"/>
    </w:pPr>
    <w:rPr>
      <w:rFonts w:asciiTheme="minorHAnsi" w:eastAsiaTheme="minorHAnsi" w:hAnsiTheme="minorHAnsi" w:cstheme="minorBidi"/>
      <w:b/>
      <w:bCs/>
      <w:sz w:val="23"/>
      <w:szCs w:val="23"/>
      <w:lang w:eastAsia="en-US"/>
    </w:rPr>
  </w:style>
  <w:style w:type="character" w:customStyle="1" w:styleId="ab">
    <w:name w:val="Подпись к таблице_"/>
    <w:link w:val="ac"/>
    <w:rsid w:val="00AD43C0"/>
    <w:rPr>
      <w:sz w:val="23"/>
      <w:szCs w:val="23"/>
      <w:shd w:val="clear" w:color="auto" w:fill="FFFFFF"/>
    </w:rPr>
  </w:style>
  <w:style w:type="paragraph" w:customStyle="1" w:styleId="ac">
    <w:name w:val="Подпись к таблице"/>
    <w:basedOn w:val="a"/>
    <w:link w:val="ab"/>
    <w:rsid w:val="00AD43C0"/>
    <w:pPr>
      <w:widowControl w:val="0"/>
      <w:shd w:val="clear" w:color="auto" w:fill="FFFFFF"/>
      <w:spacing w:line="240" w:lineRule="atLeast"/>
    </w:pPr>
    <w:rPr>
      <w:rFonts w:asciiTheme="minorHAnsi" w:eastAsiaTheme="minorHAnsi" w:hAnsiTheme="minorHAnsi" w:cstheme="minorBidi"/>
      <w:sz w:val="23"/>
      <w:szCs w:val="23"/>
      <w:lang w:eastAsia="en-US"/>
    </w:rPr>
  </w:style>
  <w:style w:type="character" w:styleId="ad">
    <w:name w:val="Hyperlink"/>
    <w:rsid w:val="00AD43C0"/>
    <w:rPr>
      <w:color w:val="0000FF"/>
      <w:u w:val="single"/>
    </w:rPr>
  </w:style>
  <w:style w:type="paragraph" w:customStyle="1" w:styleId="12">
    <w:name w:val="Текст1"/>
    <w:basedOn w:val="a"/>
    <w:rsid w:val="00AD43C0"/>
    <w:rPr>
      <w:rFonts w:ascii="Courier New" w:hAnsi="Courier New"/>
      <w:sz w:val="20"/>
      <w:szCs w:val="20"/>
      <w:lang w:eastAsia="ar-SA"/>
    </w:rPr>
  </w:style>
  <w:style w:type="character" w:styleId="ae">
    <w:name w:val="Strong"/>
    <w:qFormat/>
    <w:rsid w:val="00AD43C0"/>
    <w:rPr>
      <w:rFonts w:cs="Times New Roman"/>
      <w:b/>
      <w:bCs/>
    </w:rPr>
  </w:style>
  <w:style w:type="paragraph" w:customStyle="1" w:styleId="ConsPlusNormal">
    <w:name w:val="ConsPlusNormal"/>
    <w:uiPriority w:val="99"/>
    <w:rsid w:val="00AD43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
    <w:name w:val="Body Text Indent"/>
    <w:basedOn w:val="a"/>
    <w:link w:val="af0"/>
    <w:rsid w:val="00AD43C0"/>
    <w:pPr>
      <w:spacing w:after="120"/>
      <w:ind w:left="283"/>
    </w:pPr>
  </w:style>
  <w:style w:type="character" w:customStyle="1" w:styleId="af0">
    <w:name w:val="Основной текст с отступом Знак"/>
    <w:basedOn w:val="a0"/>
    <w:link w:val="af"/>
    <w:rsid w:val="00AD43C0"/>
    <w:rPr>
      <w:rFonts w:ascii="Times New Roman" w:eastAsia="Times New Roman" w:hAnsi="Times New Roman" w:cs="Times New Roman"/>
      <w:sz w:val="24"/>
      <w:szCs w:val="24"/>
      <w:lang w:eastAsia="ru-RU"/>
    </w:rPr>
  </w:style>
  <w:style w:type="paragraph" w:customStyle="1" w:styleId="ConsNormal">
    <w:name w:val="ConsNormal"/>
    <w:rsid w:val="00AD43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2">
    <w:name w:val="Font Style22"/>
    <w:rsid w:val="00AD43C0"/>
    <w:rPr>
      <w:rFonts w:ascii="Times New Roman" w:hAnsi="Times New Roman" w:cs="Times New Roman"/>
      <w:sz w:val="22"/>
      <w:szCs w:val="22"/>
    </w:rPr>
  </w:style>
  <w:style w:type="paragraph" w:customStyle="1" w:styleId="ConsPlusTitle">
    <w:name w:val="ConsPlusTitle"/>
    <w:rsid w:val="00AD43C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Balloon Text"/>
    <w:basedOn w:val="a"/>
    <w:link w:val="af2"/>
    <w:uiPriority w:val="99"/>
    <w:semiHidden/>
    <w:unhideWhenUsed/>
    <w:rsid w:val="00053347"/>
    <w:rPr>
      <w:rFonts w:ascii="Tahoma" w:hAnsi="Tahoma" w:cs="Tahoma"/>
      <w:sz w:val="16"/>
      <w:szCs w:val="16"/>
    </w:rPr>
  </w:style>
  <w:style w:type="character" w:customStyle="1" w:styleId="af2">
    <w:name w:val="Текст выноски Знак"/>
    <w:basedOn w:val="a0"/>
    <w:link w:val="af1"/>
    <w:uiPriority w:val="99"/>
    <w:semiHidden/>
    <w:rsid w:val="00053347"/>
    <w:rPr>
      <w:rFonts w:ascii="Tahoma" w:eastAsia="Times New Roman" w:hAnsi="Tahoma" w:cs="Tahoma"/>
      <w:sz w:val="16"/>
      <w:szCs w:val="16"/>
      <w:lang w:eastAsia="ru-RU"/>
    </w:rPr>
  </w:style>
  <w:style w:type="character" w:customStyle="1" w:styleId="25">
    <w:name w:val="Заголовок №2_"/>
    <w:basedOn w:val="a0"/>
    <w:link w:val="210"/>
    <w:uiPriority w:val="99"/>
    <w:rsid w:val="002850AF"/>
    <w:rPr>
      <w:rFonts w:ascii="Times New Roman" w:hAnsi="Times New Roman" w:cs="Times New Roman"/>
      <w:b/>
      <w:bCs/>
      <w:shd w:val="clear" w:color="auto" w:fill="FFFFFF"/>
    </w:rPr>
  </w:style>
  <w:style w:type="paragraph" w:customStyle="1" w:styleId="210">
    <w:name w:val="Заголовок №21"/>
    <w:basedOn w:val="a"/>
    <w:link w:val="25"/>
    <w:uiPriority w:val="99"/>
    <w:rsid w:val="002850AF"/>
    <w:pPr>
      <w:widowControl w:val="0"/>
      <w:shd w:val="clear" w:color="auto" w:fill="FFFFFF"/>
      <w:spacing w:before="960" w:after="900" w:line="240" w:lineRule="atLeast"/>
      <w:ind w:hanging="1620"/>
      <w:outlineLvl w:val="1"/>
    </w:pPr>
    <w:rPr>
      <w:rFonts w:eastAsiaTheme="minorHAnsi"/>
      <w:b/>
      <w:bCs/>
      <w:sz w:val="22"/>
      <w:szCs w:val="22"/>
      <w:lang w:eastAsia="en-US"/>
    </w:rPr>
  </w:style>
  <w:style w:type="paragraph" w:customStyle="1" w:styleId="211">
    <w:name w:val="Основной текст (2)1"/>
    <w:basedOn w:val="a"/>
    <w:uiPriority w:val="99"/>
    <w:rsid w:val="002850AF"/>
    <w:pPr>
      <w:widowControl w:val="0"/>
      <w:shd w:val="clear" w:color="auto" w:fill="FFFFFF"/>
      <w:spacing w:before="900" w:after="900" w:line="278" w:lineRule="exact"/>
    </w:pPr>
    <w:rPr>
      <w:rFonts w:eastAsiaTheme="minorHAnsi"/>
      <w:sz w:val="22"/>
      <w:szCs w:val="22"/>
      <w:lang w:eastAsia="en-US"/>
    </w:rPr>
  </w:style>
  <w:style w:type="character" w:customStyle="1" w:styleId="26">
    <w:name w:val="Основной текст (2) + Полужирный"/>
    <w:basedOn w:val="23"/>
    <w:uiPriority w:val="99"/>
    <w:rsid w:val="00E96CDF"/>
    <w:rPr>
      <w:rFonts w:ascii="Times New Roman" w:hAnsi="Times New Roman" w:cs="Times New Roman"/>
      <w:b/>
      <w:bCs/>
      <w:sz w:val="23"/>
      <w:szCs w:val="23"/>
      <w:shd w:val="clear" w:color="auto" w:fill="FFFFFF"/>
    </w:rPr>
  </w:style>
  <w:style w:type="character" w:customStyle="1" w:styleId="31">
    <w:name w:val="Основной текст (3)_"/>
    <w:basedOn w:val="a0"/>
    <w:link w:val="310"/>
    <w:uiPriority w:val="99"/>
    <w:rsid w:val="00823E6B"/>
    <w:rPr>
      <w:rFonts w:ascii="Times New Roman" w:hAnsi="Times New Roman" w:cs="Times New Roman"/>
      <w:b/>
      <w:bCs/>
      <w:shd w:val="clear" w:color="auto" w:fill="FFFFFF"/>
    </w:rPr>
  </w:style>
  <w:style w:type="paragraph" w:customStyle="1" w:styleId="310">
    <w:name w:val="Основной текст (3)1"/>
    <w:basedOn w:val="a"/>
    <w:link w:val="31"/>
    <w:uiPriority w:val="99"/>
    <w:rsid w:val="00823E6B"/>
    <w:pPr>
      <w:widowControl w:val="0"/>
      <w:shd w:val="clear" w:color="auto" w:fill="FFFFFF"/>
      <w:spacing w:line="240" w:lineRule="atLeast"/>
      <w:ind w:hanging="1380"/>
    </w:pPr>
    <w:rPr>
      <w:rFonts w:eastAsiaTheme="minorHAnsi"/>
      <w:b/>
      <w:bCs/>
      <w:sz w:val="22"/>
      <w:szCs w:val="22"/>
      <w:lang w:eastAsia="en-US"/>
    </w:rPr>
  </w:style>
  <w:style w:type="table" w:customStyle="1" w:styleId="13">
    <w:name w:val="Сетка таблицы1"/>
    <w:basedOn w:val="a1"/>
    <w:next w:val="a3"/>
    <w:uiPriority w:val="59"/>
    <w:rsid w:val="00883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uiPriority w:val="99"/>
    <w:semiHidden/>
    <w:unhideWhenUsed/>
    <w:rsid w:val="00CE61B0"/>
    <w:pPr>
      <w:spacing w:after="120" w:line="480" w:lineRule="auto"/>
      <w:ind w:left="283"/>
    </w:pPr>
  </w:style>
  <w:style w:type="character" w:customStyle="1" w:styleId="28">
    <w:name w:val="Основной текст с отступом 2 Знак"/>
    <w:basedOn w:val="a0"/>
    <w:link w:val="27"/>
    <w:uiPriority w:val="99"/>
    <w:semiHidden/>
    <w:rsid w:val="00CE61B0"/>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CE61B0"/>
    <w:pPr>
      <w:spacing w:after="120"/>
      <w:ind w:left="283"/>
    </w:pPr>
    <w:rPr>
      <w:sz w:val="16"/>
      <w:szCs w:val="16"/>
    </w:rPr>
  </w:style>
  <w:style w:type="character" w:customStyle="1" w:styleId="33">
    <w:name w:val="Основной текст с отступом 3 Знак"/>
    <w:basedOn w:val="a0"/>
    <w:link w:val="32"/>
    <w:uiPriority w:val="99"/>
    <w:semiHidden/>
    <w:rsid w:val="00CE61B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3C0"/>
    <w:pPr>
      <w:keepNext/>
      <w:overflowPunct w:val="0"/>
      <w:autoSpaceDE w:val="0"/>
      <w:autoSpaceDN w:val="0"/>
      <w:adjustRightInd w:val="0"/>
      <w:spacing w:line="240" w:lineRule="atLeast"/>
      <w:jc w:val="center"/>
      <w:outlineLvl w:val="0"/>
    </w:pPr>
  </w:style>
  <w:style w:type="paragraph" w:styleId="2">
    <w:name w:val="heading 2"/>
    <w:basedOn w:val="a"/>
    <w:next w:val="a"/>
    <w:link w:val="20"/>
    <w:qFormat/>
    <w:rsid w:val="00AD43C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D43C0"/>
    <w:pPr>
      <w:keepNext/>
      <w:spacing w:before="240" w:after="60"/>
      <w:outlineLvl w:val="2"/>
    </w:pPr>
    <w:rPr>
      <w:rFonts w:ascii="Arial" w:hAnsi="Arial" w:cs="Arial"/>
      <w:b/>
      <w:bCs/>
      <w:sz w:val="26"/>
      <w:szCs w:val="26"/>
    </w:rPr>
  </w:style>
  <w:style w:type="paragraph" w:styleId="4">
    <w:name w:val="heading 4"/>
    <w:basedOn w:val="a"/>
    <w:next w:val="a"/>
    <w:link w:val="40"/>
    <w:qFormat/>
    <w:rsid w:val="00AD43C0"/>
    <w:pPr>
      <w:keepNext/>
      <w:spacing w:before="240" w:after="60"/>
      <w:outlineLvl w:val="3"/>
    </w:pPr>
    <w:rPr>
      <w:b/>
      <w:bCs/>
      <w:sz w:val="28"/>
      <w:szCs w:val="28"/>
    </w:rPr>
  </w:style>
  <w:style w:type="paragraph" w:styleId="5">
    <w:name w:val="heading 5"/>
    <w:basedOn w:val="a"/>
    <w:next w:val="a"/>
    <w:link w:val="50"/>
    <w:qFormat/>
    <w:rsid w:val="00AD43C0"/>
    <w:pPr>
      <w:tabs>
        <w:tab w:val="num" w:pos="3240"/>
      </w:tabs>
      <w:spacing w:before="240" w:after="60"/>
      <w:ind w:left="2880"/>
      <w:outlineLvl w:val="4"/>
    </w:pPr>
    <w:rPr>
      <w:b/>
      <w:bCs/>
      <w:i/>
      <w:iCs/>
      <w:sz w:val="26"/>
      <w:szCs w:val="26"/>
    </w:rPr>
  </w:style>
  <w:style w:type="paragraph" w:styleId="6">
    <w:name w:val="heading 6"/>
    <w:basedOn w:val="a"/>
    <w:next w:val="a"/>
    <w:link w:val="60"/>
    <w:qFormat/>
    <w:rsid w:val="00AD43C0"/>
    <w:pPr>
      <w:tabs>
        <w:tab w:val="num" w:pos="3960"/>
      </w:tabs>
      <w:spacing w:before="240" w:after="60"/>
      <w:ind w:left="3600"/>
      <w:outlineLvl w:val="5"/>
    </w:pPr>
    <w:rPr>
      <w:b/>
      <w:bCs/>
      <w:sz w:val="22"/>
      <w:szCs w:val="22"/>
    </w:rPr>
  </w:style>
  <w:style w:type="paragraph" w:styleId="7">
    <w:name w:val="heading 7"/>
    <w:basedOn w:val="a"/>
    <w:next w:val="a"/>
    <w:link w:val="70"/>
    <w:qFormat/>
    <w:rsid w:val="00AD43C0"/>
    <w:pPr>
      <w:tabs>
        <w:tab w:val="num" w:pos="4680"/>
      </w:tabs>
      <w:spacing w:before="240" w:after="60"/>
      <w:ind w:left="4320"/>
      <w:outlineLvl w:val="6"/>
    </w:pPr>
  </w:style>
  <w:style w:type="paragraph" w:styleId="9">
    <w:name w:val="heading 9"/>
    <w:basedOn w:val="a"/>
    <w:next w:val="a"/>
    <w:link w:val="90"/>
    <w:qFormat/>
    <w:rsid w:val="00AD43C0"/>
    <w:pPr>
      <w:keepNext/>
      <w:widowControl w:val="0"/>
      <w:ind w:firstLine="709"/>
      <w:jc w:val="both"/>
      <w:outlineLvl w:val="8"/>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3C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43C0"/>
    <w:rPr>
      <w:rFonts w:ascii="Arial" w:eastAsia="Times New Roman" w:hAnsi="Arial" w:cs="Arial"/>
      <w:b/>
      <w:bCs/>
      <w:i/>
      <w:iCs/>
      <w:sz w:val="28"/>
      <w:szCs w:val="28"/>
      <w:lang w:eastAsia="ru-RU"/>
    </w:rPr>
  </w:style>
  <w:style w:type="character" w:customStyle="1" w:styleId="30">
    <w:name w:val="Заголовок 3 Знак"/>
    <w:basedOn w:val="a0"/>
    <w:link w:val="3"/>
    <w:rsid w:val="00AD43C0"/>
    <w:rPr>
      <w:rFonts w:ascii="Arial" w:eastAsia="Times New Roman" w:hAnsi="Arial" w:cs="Arial"/>
      <w:b/>
      <w:bCs/>
      <w:sz w:val="26"/>
      <w:szCs w:val="26"/>
      <w:lang w:eastAsia="ru-RU"/>
    </w:rPr>
  </w:style>
  <w:style w:type="character" w:customStyle="1" w:styleId="40">
    <w:name w:val="Заголовок 4 Знак"/>
    <w:basedOn w:val="a0"/>
    <w:link w:val="4"/>
    <w:rsid w:val="00AD43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D43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D43C0"/>
    <w:rPr>
      <w:rFonts w:ascii="Times New Roman" w:eastAsia="Times New Roman" w:hAnsi="Times New Roman" w:cs="Times New Roman"/>
      <w:b/>
      <w:bCs/>
      <w:lang w:eastAsia="ru-RU"/>
    </w:rPr>
  </w:style>
  <w:style w:type="character" w:customStyle="1" w:styleId="70">
    <w:name w:val="Заголовок 7 Знак"/>
    <w:basedOn w:val="a0"/>
    <w:link w:val="7"/>
    <w:rsid w:val="00AD43C0"/>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D43C0"/>
    <w:rPr>
      <w:rFonts w:ascii="Times New Roman" w:eastAsia="Times New Roman" w:hAnsi="Times New Roman" w:cs="Times New Roman"/>
      <w:snapToGrid w:val="0"/>
      <w:sz w:val="28"/>
      <w:szCs w:val="20"/>
      <w:lang w:eastAsia="ru-RU"/>
    </w:rPr>
  </w:style>
  <w:style w:type="numbering" w:customStyle="1" w:styleId="11">
    <w:name w:val="Нет списка1"/>
    <w:next w:val="a2"/>
    <w:semiHidden/>
    <w:unhideWhenUsed/>
    <w:rsid w:val="00AD43C0"/>
  </w:style>
  <w:style w:type="table" w:styleId="a3">
    <w:name w:val="Table Grid"/>
    <w:basedOn w:val="a1"/>
    <w:rsid w:val="00AD4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AD43C0"/>
    <w:pPr>
      <w:tabs>
        <w:tab w:val="center" w:pos="4677"/>
        <w:tab w:val="right" w:pos="9355"/>
      </w:tabs>
    </w:pPr>
  </w:style>
  <w:style w:type="character" w:customStyle="1" w:styleId="a5">
    <w:name w:val="Нижний колонтитул Знак"/>
    <w:basedOn w:val="a0"/>
    <w:link w:val="a4"/>
    <w:rsid w:val="00AD43C0"/>
    <w:rPr>
      <w:rFonts w:ascii="Times New Roman" w:eastAsia="Times New Roman" w:hAnsi="Times New Roman" w:cs="Times New Roman"/>
      <w:sz w:val="24"/>
      <w:szCs w:val="24"/>
      <w:lang w:eastAsia="ru-RU"/>
    </w:rPr>
  </w:style>
  <w:style w:type="character" w:styleId="a6">
    <w:name w:val="page number"/>
    <w:basedOn w:val="a0"/>
    <w:rsid w:val="00AD43C0"/>
  </w:style>
  <w:style w:type="paragraph" w:styleId="a7">
    <w:name w:val="header"/>
    <w:basedOn w:val="a"/>
    <w:link w:val="a8"/>
    <w:rsid w:val="00AD43C0"/>
    <w:pPr>
      <w:tabs>
        <w:tab w:val="center" w:pos="4677"/>
        <w:tab w:val="right" w:pos="9355"/>
      </w:tabs>
    </w:pPr>
  </w:style>
  <w:style w:type="character" w:customStyle="1" w:styleId="a8">
    <w:name w:val="Верхний колонтитул Знак"/>
    <w:basedOn w:val="a0"/>
    <w:link w:val="a7"/>
    <w:rsid w:val="00AD43C0"/>
    <w:rPr>
      <w:rFonts w:ascii="Times New Roman" w:eastAsia="Times New Roman" w:hAnsi="Times New Roman" w:cs="Times New Roman"/>
      <w:sz w:val="24"/>
      <w:szCs w:val="24"/>
      <w:lang w:eastAsia="ru-RU"/>
    </w:rPr>
  </w:style>
  <w:style w:type="paragraph" w:styleId="21">
    <w:name w:val="Body Text 2"/>
    <w:basedOn w:val="a"/>
    <w:link w:val="22"/>
    <w:rsid w:val="00AD43C0"/>
    <w:pPr>
      <w:jc w:val="both"/>
    </w:pPr>
    <w:rPr>
      <w:sz w:val="28"/>
      <w:szCs w:val="20"/>
    </w:rPr>
  </w:style>
  <w:style w:type="character" w:customStyle="1" w:styleId="22">
    <w:name w:val="Основной текст 2 Знак"/>
    <w:basedOn w:val="a0"/>
    <w:link w:val="21"/>
    <w:rsid w:val="00AD43C0"/>
    <w:rPr>
      <w:rFonts w:ascii="Times New Roman" w:eastAsia="Times New Roman" w:hAnsi="Times New Roman" w:cs="Times New Roman"/>
      <w:sz w:val="28"/>
      <w:szCs w:val="20"/>
      <w:lang w:eastAsia="ru-RU"/>
    </w:rPr>
  </w:style>
  <w:style w:type="paragraph" w:customStyle="1" w:styleId="FR1">
    <w:name w:val="FR1"/>
    <w:rsid w:val="00AD43C0"/>
    <w:pPr>
      <w:widowControl w:val="0"/>
      <w:spacing w:after="0" w:line="240" w:lineRule="auto"/>
      <w:jc w:val="center"/>
    </w:pPr>
    <w:rPr>
      <w:rFonts w:ascii="Arial" w:eastAsia="Times New Roman" w:hAnsi="Arial" w:cs="Times New Roman"/>
      <w:b/>
      <w:snapToGrid w:val="0"/>
      <w:sz w:val="24"/>
      <w:szCs w:val="20"/>
      <w:lang w:eastAsia="ru-RU"/>
    </w:rPr>
  </w:style>
  <w:style w:type="paragraph" w:styleId="a9">
    <w:name w:val="Body Text"/>
    <w:basedOn w:val="a"/>
    <w:link w:val="aa"/>
    <w:rsid w:val="00AD43C0"/>
    <w:pPr>
      <w:spacing w:after="120"/>
    </w:pPr>
  </w:style>
  <w:style w:type="character" w:customStyle="1" w:styleId="aa">
    <w:name w:val="Основной текст Знак"/>
    <w:basedOn w:val="a0"/>
    <w:link w:val="a9"/>
    <w:rsid w:val="00AD43C0"/>
    <w:rPr>
      <w:rFonts w:ascii="Times New Roman" w:eastAsia="Times New Roman" w:hAnsi="Times New Roman" w:cs="Times New Roman"/>
      <w:sz w:val="24"/>
      <w:szCs w:val="24"/>
      <w:lang w:eastAsia="ru-RU"/>
    </w:rPr>
  </w:style>
  <w:style w:type="character" w:customStyle="1" w:styleId="23">
    <w:name w:val="Основной текст (2)_"/>
    <w:link w:val="24"/>
    <w:uiPriority w:val="99"/>
    <w:rsid w:val="00AD43C0"/>
    <w:rPr>
      <w:b/>
      <w:bCs/>
      <w:sz w:val="23"/>
      <w:szCs w:val="23"/>
      <w:shd w:val="clear" w:color="auto" w:fill="FFFFFF"/>
    </w:rPr>
  </w:style>
  <w:style w:type="paragraph" w:customStyle="1" w:styleId="24">
    <w:name w:val="Основной текст (2)"/>
    <w:basedOn w:val="a"/>
    <w:link w:val="23"/>
    <w:rsid w:val="00AD43C0"/>
    <w:pPr>
      <w:widowControl w:val="0"/>
      <w:shd w:val="clear" w:color="auto" w:fill="FFFFFF"/>
      <w:spacing w:line="278" w:lineRule="exact"/>
      <w:jc w:val="center"/>
    </w:pPr>
    <w:rPr>
      <w:rFonts w:asciiTheme="minorHAnsi" w:eastAsiaTheme="minorHAnsi" w:hAnsiTheme="minorHAnsi" w:cstheme="minorBidi"/>
      <w:b/>
      <w:bCs/>
      <w:sz w:val="23"/>
      <w:szCs w:val="23"/>
      <w:lang w:eastAsia="en-US"/>
    </w:rPr>
  </w:style>
  <w:style w:type="character" w:customStyle="1" w:styleId="ab">
    <w:name w:val="Подпись к таблице_"/>
    <w:link w:val="ac"/>
    <w:rsid w:val="00AD43C0"/>
    <w:rPr>
      <w:sz w:val="23"/>
      <w:szCs w:val="23"/>
      <w:shd w:val="clear" w:color="auto" w:fill="FFFFFF"/>
    </w:rPr>
  </w:style>
  <w:style w:type="paragraph" w:customStyle="1" w:styleId="ac">
    <w:name w:val="Подпись к таблице"/>
    <w:basedOn w:val="a"/>
    <w:link w:val="ab"/>
    <w:rsid w:val="00AD43C0"/>
    <w:pPr>
      <w:widowControl w:val="0"/>
      <w:shd w:val="clear" w:color="auto" w:fill="FFFFFF"/>
      <w:spacing w:line="240" w:lineRule="atLeast"/>
    </w:pPr>
    <w:rPr>
      <w:rFonts w:asciiTheme="minorHAnsi" w:eastAsiaTheme="minorHAnsi" w:hAnsiTheme="minorHAnsi" w:cstheme="minorBidi"/>
      <w:sz w:val="23"/>
      <w:szCs w:val="23"/>
      <w:lang w:eastAsia="en-US"/>
    </w:rPr>
  </w:style>
  <w:style w:type="character" w:styleId="ad">
    <w:name w:val="Hyperlink"/>
    <w:rsid w:val="00AD43C0"/>
    <w:rPr>
      <w:color w:val="0000FF"/>
      <w:u w:val="single"/>
    </w:rPr>
  </w:style>
  <w:style w:type="paragraph" w:customStyle="1" w:styleId="12">
    <w:name w:val="Текст1"/>
    <w:basedOn w:val="a"/>
    <w:rsid w:val="00AD43C0"/>
    <w:rPr>
      <w:rFonts w:ascii="Courier New" w:hAnsi="Courier New"/>
      <w:sz w:val="20"/>
      <w:szCs w:val="20"/>
      <w:lang w:eastAsia="ar-SA"/>
    </w:rPr>
  </w:style>
  <w:style w:type="character" w:styleId="ae">
    <w:name w:val="Strong"/>
    <w:qFormat/>
    <w:rsid w:val="00AD43C0"/>
    <w:rPr>
      <w:rFonts w:cs="Times New Roman"/>
      <w:b/>
      <w:bCs/>
    </w:rPr>
  </w:style>
  <w:style w:type="paragraph" w:customStyle="1" w:styleId="ConsPlusNormal">
    <w:name w:val="ConsPlusNormal"/>
    <w:uiPriority w:val="99"/>
    <w:rsid w:val="00AD43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
    <w:name w:val="Body Text Indent"/>
    <w:basedOn w:val="a"/>
    <w:link w:val="af0"/>
    <w:rsid w:val="00AD43C0"/>
    <w:pPr>
      <w:spacing w:after="120"/>
      <w:ind w:left="283"/>
    </w:pPr>
  </w:style>
  <w:style w:type="character" w:customStyle="1" w:styleId="af0">
    <w:name w:val="Основной текст с отступом Знак"/>
    <w:basedOn w:val="a0"/>
    <w:link w:val="af"/>
    <w:rsid w:val="00AD43C0"/>
    <w:rPr>
      <w:rFonts w:ascii="Times New Roman" w:eastAsia="Times New Roman" w:hAnsi="Times New Roman" w:cs="Times New Roman"/>
      <w:sz w:val="24"/>
      <w:szCs w:val="24"/>
      <w:lang w:eastAsia="ru-RU"/>
    </w:rPr>
  </w:style>
  <w:style w:type="paragraph" w:customStyle="1" w:styleId="ConsNormal">
    <w:name w:val="ConsNormal"/>
    <w:rsid w:val="00AD43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2">
    <w:name w:val="Font Style22"/>
    <w:rsid w:val="00AD43C0"/>
    <w:rPr>
      <w:rFonts w:ascii="Times New Roman" w:hAnsi="Times New Roman" w:cs="Times New Roman"/>
      <w:sz w:val="22"/>
      <w:szCs w:val="22"/>
    </w:rPr>
  </w:style>
  <w:style w:type="paragraph" w:customStyle="1" w:styleId="ConsPlusTitle">
    <w:name w:val="ConsPlusTitle"/>
    <w:rsid w:val="00AD43C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Balloon Text"/>
    <w:basedOn w:val="a"/>
    <w:link w:val="af2"/>
    <w:uiPriority w:val="99"/>
    <w:semiHidden/>
    <w:unhideWhenUsed/>
    <w:rsid w:val="00053347"/>
    <w:rPr>
      <w:rFonts w:ascii="Tahoma" w:hAnsi="Tahoma" w:cs="Tahoma"/>
      <w:sz w:val="16"/>
      <w:szCs w:val="16"/>
    </w:rPr>
  </w:style>
  <w:style w:type="character" w:customStyle="1" w:styleId="af2">
    <w:name w:val="Текст выноски Знак"/>
    <w:basedOn w:val="a0"/>
    <w:link w:val="af1"/>
    <w:uiPriority w:val="99"/>
    <w:semiHidden/>
    <w:rsid w:val="00053347"/>
    <w:rPr>
      <w:rFonts w:ascii="Tahoma" w:eastAsia="Times New Roman" w:hAnsi="Tahoma" w:cs="Tahoma"/>
      <w:sz w:val="16"/>
      <w:szCs w:val="16"/>
      <w:lang w:eastAsia="ru-RU"/>
    </w:rPr>
  </w:style>
  <w:style w:type="character" w:customStyle="1" w:styleId="25">
    <w:name w:val="Заголовок №2_"/>
    <w:basedOn w:val="a0"/>
    <w:link w:val="210"/>
    <w:uiPriority w:val="99"/>
    <w:rsid w:val="002850AF"/>
    <w:rPr>
      <w:rFonts w:ascii="Times New Roman" w:hAnsi="Times New Roman" w:cs="Times New Roman"/>
      <w:b/>
      <w:bCs/>
      <w:shd w:val="clear" w:color="auto" w:fill="FFFFFF"/>
    </w:rPr>
  </w:style>
  <w:style w:type="paragraph" w:customStyle="1" w:styleId="210">
    <w:name w:val="Заголовок №21"/>
    <w:basedOn w:val="a"/>
    <w:link w:val="25"/>
    <w:uiPriority w:val="99"/>
    <w:rsid w:val="002850AF"/>
    <w:pPr>
      <w:widowControl w:val="0"/>
      <w:shd w:val="clear" w:color="auto" w:fill="FFFFFF"/>
      <w:spacing w:before="960" w:after="900" w:line="240" w:lineRule="atLeast"/>
      <w:ind w:hanging="1620"/>
      <w:outlineLvl w:val="1"/>
    </w:pPr>
    <w:rPr>
      <w:rFonts w:eastAsiaTheme="minorHAnsi"/>
      <w:b/>
      <w:bCs/>
      <w:sz w:val="22"/>
      <w:szCs w:val="22"/>
      <w:lang w:eastAsia="en-US"/>
    </w:rPr>
  </w:style>
  <w:style w:type="paragraph" w:customStyle="1" w:styleId="211">
    <w:name w:val="Основной текст (2)1"/>
    <w:basedOn w:val="a"/>
    <w:uiPriority w:val="99"/>
    <w:rsid w:val="002850AF"/>
    <w:pPr>
      <w:widowControl w:val="0"/>
      <w:shd w:val="clear" w:color="auto" w:fill="FFFFFF"/>
      <w:spacing w:before="900" w:after="900" w:line="278" w:lineRule="exact"/>
    </w:pPr>
    <w:rPr>
      <w:rFonts w:eastAsiaTheme="minorHAnsi"/>
      <w:sz w:val="22"/>
      <w:szCs w:val="22"/>
      <w:lang w:eastAsia="en-US"/>
    </w:rPr>
  </w:style>
  <w:style w:type="character" w:customStyle="1" w:styleId="26">
    <w:name w:val="Основной текст (2) + Полужирный"/>
    <w:basedOn w:val="23"/>
    <w:uiPriority w:val="99"/>
    <w:rsid w:val="00E96CDF"/>
    <w:rPr>
      <w:rFonts w:ascii="Times New Roman" w:hAnsi="Times New Roman" w:cs="Times New Roman"/>
      <w:b/>
      <w:bCs/>
      <w:sz w:val="23"/>
      <w:szCs w:val="23"/>
      <w:shd w:val="clear" w:color="auto" w:fill="FFFFFF"/>
    </w:rPr>
  </w:style>
  <w:style w:type="character" w:customStyle="1" w:styleId="31">
    <w:name w:val="Основной текст (3)_"/>
    <w:basedOn w:val="a0"/>
    <w:link w:val="310"/>
    <w:uiPriority w:val="99"/>
    <w:rsid w:val="00823E6B"/>
    <w:rPr>
      <w:rFonts w:ascii="Times New Roman" w:hAnsi="Times New Roman" w:cs="Times New Roman"/>
      <w:b/>
      <w:bCs/>
      <w:shd w:val="clear" w:color="auto" w:fill="FFFFFF"/>
    </w:rPr>
  </w:style>
  <w:style w:type="paragraph" w:customStyle="1" w:styleId="310">
    <w:name w:val="Основной текст (3)1"/>
    <w:basedOn w:val="a"/>
    <w:link w:val="31"/>
    <w:uiPriority w:val="99"/>
    <w:rsid w:val="00823E6B"/>
    <w:pPr>
      <w:widowControl w:val="0"/>
      <w:shd w:val="clear" w:color="auto" w:fill="FFFFFF"/>
      <w:spacing w:line="240" w:lineRule="atLeast"/>
      <w:ind w:hanging="1380"/>
    </w:pPr>
    <w:rPr>
      <w:rFonts w:eastAsiaTheme="minorHAnsi"/>
      <w:b/>
      <w:bCs/>
      <w:sz w:val="22"/>
      <w:szCs w:val="22"/>
      <w:lang w:eastAsia="en-US"/>
    </w:rPr>
  </w:style>
  <w:style w:type="table" w:customStyle="1" w:styleId="13">
    <w:name w:val="Сетка таблицы1"/>
    <w:basedOn w:val="a1"/>
    <w:next w:val="a3"/>
    <w:uiPriority w:val="59"/>
    <w:rsid w:val="00883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uiPriority w:val="99"/>
    <w:semiHidden/>
    <w:unhideWhenUsed/>
    <w:rsid w:val="00CE61B0"/>
    <w:pPr>
      <w:spacing w:after="120" w:line="480" w:lineRule="auto"/>
      <w:ind w:left="283"/>
    </w:pPr>
  </w:style>
  <w:style w:type="character" w:customStyle="1" w:styleId="28">
    <w:name w:val="Основной текст с отступом 2 Знак"/>
    <w:basedOn w:val="a0"/>
    <w:link w:val="27"/>
    <w:uiPriority w:val="99"/>
    <w:semiHidden/>
    <w:rsid w:val="00CE61B0"/>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CE61B0"/>
    <w:pPr>
      <w:spacing w:after="120"/>
      <w:ind w:left="283"/>
    </w:pPr>
    <w:rPr>
      <w:sz w:val="16"/>
      <w:szCs w:val="16"/>
    </w:rPr>
  </w:style>
  <w:style w:type="character" w:customStyle="1" w:styleId="33">
    <w:name w:val="Основной текст с отступом 3 Знак"/>
    <w:basedOn w:val="a0"/>
    <w:link w:val="32"/>
    <w:uiPriority w:val="99"/>
    <w:semiHidden/>
    <w:rsid w:val="00CE61B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254">
      <w:bodyDiv w:val="1"/>
      <w:marLeft w:val="0"/>
      <w:marRight w:val="0"/>
      <w:marTop w:val="0"/>
      <w:marBottom w:val="0"/>
      <w:divBdr>
        <w:top w:val="none" w:sz="0" w:space="0" w:color="auto"/>
        <w:left w:val="none" w:sz="0" w:space="0" w:color="auto"/>
        <w:bottom w:val="none" w:sz="0" w:space="0" w:color="auto"/>
        <w:right w:val="none" w:sz="0" w:space="0" w:color="auto"/>
      </w:divBdr>
      <w:divsChild>
        <w:div w:id="401686729">
          <w:marLeft w:val="0"/>
          <w:marRight w:val="0"/>
          <w:marTop w:val="0"/>
          <w:marBottom w:val="0"/>
          <w:divBdr>
            <w:top w:val="none" w:sz="0" w:space="0" w:color="auto"/>
            <w:left w:val="none" w:sz="0" w:space="0" w:color="auto"/>
            <w:bottom w:val="none" w:sz="0" w:space="0" w:color="auto"/>
            <w:right w:val="none" w:sz="0" w:space="0" w:color="auto"/>
          </w:divBdr>
          <w:divsChild>
            <w:div w:id="455876524">
              <w:marLeft w:val="150"/>
              <w:marRight w:val="0"/>
              <w:marTop w:val="0"/>
              <w:marBottom w:val="0"/>
              <w:divBdr>
                <w:top w:val="single" w:sz="12" w:space="0" w:color="EFEFEF"/>
                <w:left w:val="single" w:sz="12" w:space="0" w:color="EFEFEF"/>
                <w:bottom w:val="single" w:sz="12" w:space="0" w:color="EFEFEF"/>
                <w:right w:val="single" w:sz="12" w:space="0" w:color="EFEFEF"/>
              </w:divBdr>
              <w:divsChild>
                <w:div w:id="310982805">
                  <w:marLeft w:val="0"/>
                  <w:marRight w:val="0"/>
                  <w:marTop w:val="0"/>
                  <w:marBottom w:val="0"/>
                  <w:divBdr>
                    <w:top w:val="none" w:sz="0" w:space="0" w:color="auto"/>
                    <w:left w:val="none" w:sz="0" w:space="0" w:color="auto"/>
                    <w:bottom w:val="none" w:sz="0" w:space="0" w:color="auto"/>
                    <w:right w:val="none" w:sz="0" w:space="0" w:color="auto"/>
                  </w:divBdr>
                </w:div>
                <w:div w:id="1353847967">
                  <w:marLeft w:val="0"/>
                  <w:marRight w:val="0"/>
                  <w:marTop w:val="0"/>
                  <w:marBottom w:val="0"/>
                  <w:divBdr>
                    <w:top w:val="none" w:sz="0" w:space="0" w:color="auto"/>
                    <w:left w:val="none" w:sz="0" w:space="0" w:color="auto"/>
                    <w:bottom w:val="none" w:sz="0" w:space="0" w:color="auto"/>
                    <w:right w:val="none" w:sz="0" w:space="0" w:color="auto"/>
                  </w:divBdr>
                </w:div>
                <w:div w:id="7823860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FA749378BB06A1F1DF8014D1BA40F76D3114EDC8F9976DEE9E64F15488D29A5C5B2F6DC68943FS16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A0F2-414D-4624-929E-D47DD046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46</Pages>
  <Words>21307</Words>
  <Characters>121454</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442</cp:revision>
  <cp:lastPrinted>2017-01-30T06:15:00Z</cp:lastPrinted>
  <dcterms:created xsi:type="dcterms:W3CDTF">2016-11-16T07:22:00Z</dcterms:created>
  <dcterms:modified xsi:type="dcterms:W3CDTF">2017-08-01T05:29:00Z</dcterms:modified>
</cp:coreProperties>
</file>